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6574BE" w:rsidRDefault="00032D42" w:rsidP="006574BE">
      <w:pPr>
        <w:spacing w:line="276" w:lineRule="auto"/>
        <w:ind w:left="2880" w:firstLine="720"/>
        <w:jc w:val="both"/>
        <w:rPr>
          <w:rFonts w:ascii="Calibri" w:hAnsi="Calibri"/>
          <w:b/>
          <w:bCs/>
          <w:sz w:val="28"/>
          <w:szCs w:val="28"/>
          <w:u w:val="single"/>
        </w:rPr>
      </w:pPr>
      <w:r w:rsidRPr="006574BE">
        <w:rPr>
          <w:rFonts w:ascii="Calibri" w:hAnsi="Calibri"/>
          <w:b/>
          <w:sz w:val="28"/>
          <w:szCs w:val="28"/>
          <w:u w:val="single"/>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2"/>
        <w:gridCol w:w="460"/>
        <w:gridCol w:w="460"/>
        <w:gridCol w:w="460"/>
        <w:gridCol w:w="63"/>
        <w:gridCol w:w="397"/>
        <w:gridCol w:w="459"/>
        <w:gridCol w:w="459"/>
        <w:gridCol w:w="235"/>
        <w:gridCol w:w="224"/>
        <w:gridCol w:w="459"/>
        <w:gridCol w:w="438"/>
        <w:gridCol w:w="21"/>
        <w:gridCol w:w="241"/>
        <w:gridCol w:w="310"/>
        <w:gridCol w:w="949"/>
        <w:gridCol w:w="459"/>
        <w:gridCol w:w="284"/>
        <w:gridCol w:w="175"/>
        <w:gridCol w:w="459"/>
        <w:gridCol w:w="459"/>
        <w:gridCol w:w="459"/>
        <w:gridCol w:w="145"/>
        <w:gridCol w:w="314"/>
        <w:gridCol w:w="459"/>
        <w:gridCol w:w="459"/>
        <w:gridCol w:w="453"/>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proofErr w:type="spellStart"/>
            <w:r w:rsidRPr="00B514DD">
              <w:rPr>
                <w:rFonts w:ascii="Calibri" w:hAnsi="Calibri"/>
                <w:b/>
                <w:sz w:val="22"/>
                <w:szCs w:val="22"/>
              </w:rPr>
              <w:t>Ημ</w:t>
            </w:r>
            <w:proofErr w:type="spellEnd"/>
            <w:r w:rsidRPr="00B514DD">
              <w:rPr>
                <w:rFonts w:ascii="Calibri" w:hAnsi="Calibri"/>
                <w:b/>
                <w:sz w:val="22"/>
                <w:szCs w:val="22"/>
              </w:rPr>
              <w:t>/</w:t>
            </w:r>
            <w:proofErr w:type="spellStart"/>
            <w:r w:rsidRPr="00B514DD">
              <w:rPr>
                <w:rFonts w:ascii="Calibri" w:hAnsi="Calibri"/>
                <w:b/>
                <w:sz w:val="22"/>
                <w:szCs w:val="22"/>
              </w:rPr>
              <w:t>νία</w:t>
            </w:r>
            <w:proofErr w:type="spellEnd"/>
            <w:r w:rsidRPr="00B514DD">
              <w:rPr>
                <w:rFonts w:ascii="Calibri" w:hAnsi="Calibri"/>
                <w:b/>
                <w:sz w:val="22"/>
                <w:szCs w:val="22"/>
              </w:rPr>
              <w:t xml:space="preserve">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Ημ</w:t>
            </w:r>
            <w:proofErr w:type="spellEnd"/>
            <w:r w:rsidRPr="00B514DD">
              <w:rPr>
                <w:rFonts w:ascii="Calibri" w:hAnsi="Calibri"/>
                <w:sz w:val="22"/>
                <w:szCs w:val="22"/>
              </w:rPr>
              <w:t>/</w:t>
            </w:r>
            <w:proofErr w:type="spellStart"/>
            <w:r w:rsidRPr="00B514DD">
              <w:rPr>
                <w:rFonts w:ascii="Calibri" w:hAnsi="Calibri"/>
                <w:sz w:val="22"/>
                <w:szCs w:val="22"/>
              </w:rPr>
              <w:t>νία</w:t>
            </w:r>
            <w:proofErr w:type="spellEnd"/>
            <w:r w:rsidRPr="00B514DD">
              <w:rPr>
                <w:rFonts w:ascii="Calibri" w:hAnsi="Calibri"/>
                <w:sz w:val="22"/>
                <w:szCs w:val="22"/>
              </w:rPr>
              <w:t xml:space="preserve">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2E0C1A">
            <w:pPr>
              <w:spacing w:line="276" w:lineRule="auto"/>
              <w:jc w:val="both"/>
              <w:rPr>
                <w:rFonts w:ascii="Calibri" w:hAnsi="Calibri"/>
                <w:sz w:val="22"/>
                <w:szCs w:val="22"/>
              </w:rPr>
            </w:pPr>
            <w:proofErr w:type="spellStart"/>
            <w:r w:rsidRPr="00B514DD">
              <w:rPr>
                <w:rFonts w:ascii="Calibri" w:hAnsi="Calibri"/>
                <w:sz w:val="22"/>
                <w:szCs w:val="22"/>
              </w:rPr>
              <w:t>Δνση</w:t>
            </w:r>
            <w:proofErr w:type="spellEnd"/>
            <w:r w:rsidRPr="00B514DD">
              <w:rPr>
                <w:rFonts w:ascii="Calibri" w:hAnsi="Calibri"/>
                <w:sz w:val="22"/>
                <w:szCs w:val="22"/>
              </w:rPr>
              <w:t xml:space="preserve"> </w:t>
            </w:r>
            <w:proofErr w:type="spellStart"/>
            <w:r w:rsidRPr="00B514DD">
              <w:rPr>
                <w:rFonts w:ascii="Calibri" w:hAnsi="Calibri"/>
                <w:sz w:val="22"/>
                <w:szCs w:val="22"/>
              </w:rPr>
              <w:t>Ηλ</w:t>
            </w:r>
            <w:r w:rsidR="002E0C1A">
              <w:rPr>
                <w:rFonts w:ascii="Calibri" w:hAnsi="Calibri"/>
                <w:sz w:val="22"/>
                <w:szCs w:val="22"/>
              </w:rPr>
              <w:t>.Ταχ</w:t>
            </w:r>
            <w:proofErr w:type="spellEnd"/>
            <w:r w:rsidR="002E0C1A">
              <w:rPr>
                <w:rFonts w:ascii="Calibri" w:hAnsi="Calibri"/>
                <w:sz w:val="22"/>
                <w:szCs w:val="22"/>
              </w:rPr>
              <w:t>.</w:t>
            </w:r>
            <w:r w:rsidRPr="00B514DD">
              <w:rPr>
                <w:rFonts w:ascii="Calibri" w:hAnsi="Calibri"/>
                <w:sz w:val="22"/>
                <w:szCs w:val="22"/>
              </w:rPr>
              <w:t xml:space="preserve">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r>
            <w:proofErr w:type="spellStart"/>
            <w:r w:rsidRPr="00B514DD">
              <w:rPr>
                <w:rFonts w:ascii="Calibri" w:hAnsi="Calibri"/>
                <w:sz w:val="22"/>
                <w:szCs w:val="22"/>
              </w:rPr>
              <w:t>Εγγ</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Αγαμ</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Διαζ</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Χηρ</w:t>
            </w:r>
            <w:proofErr w:type="spellEnd"/>
            <w:r w:rsidRPr="00B514DD">
              <w:rPr>
                <w:rFonts w:ascii="Calibri" w:hAnsi="Calibri"/>
                <w:sz w:val="22"/>
                <w:szCs w:val="22"/>
              </w:rPr>
              <w:t>.</w:t>
            </w:r>
            <w:r w:rsidRPr="00B514DD">
              <w:rPr>
                <w:rFonts w:ascii="Calibri" w:hAnsi="Calibri"/>
                <w:sz w:val="22"/>
                <w:szCs w:val="22"/>
              </w:rPr>
              <w:br/>
            </w:r>
            <w:r w:rsidR="002E0C1A">
              <w:rPr>
                <w:rFonts w:ascii="Calibri" w:hAnsi="Calibri"/>
                <w:sz w:val="22"/>
                <w:szCs w:val="22"/>
              </w:rPr>
              <w:t>(</w:t>
            </w:r>
            <w:r w:rsidRPr="00B514DD">
              <w:rPr>
                <w:rFonts w:ascii="Calibri" w:hAnsi="Calibri"/>
                <w:sz w:val="22"/>
                <w:szCs w:val="22"/>
              </w:rPr>
              <w:t>Κυκλώστε το σωστό</w:t>
            </w:r>
            <w:r w:rsidR="002E0C1A">
              <w:rPr>
                <w:rFonts w:ascii="Calibri" w:hAnsi="Calibri"/>
                <w:sz w:val="22"/>
                <w:szCs w:val="22"/>
              </w:rPr>
              <w:t>)</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w:t>
            </w:r>
            <w:proofErr w:type="spellStart"/>
            <w:r w:rsidRPr="00B514DD">
              <w:rPr>
                <w:rFonts w:ascii="Calibri" w:hAnsi="Calibri"/>
                <w:sz w:val="22"/>
                <w:szCs w:val="22"/>
              </w:rPr>
              <w:t>ηη</w:t>
            </w:r>
            <w:proofErr w:type="spellEnd"/>
            <w:r w:rsidRPr="00B514DD">
              <w:rPr>
                <w:rFonts w:ascii="Calibri" w:hAnsi="Calibri"/>
                <w:sz w:val="22"/>
                <w:szCs w:val="22"/>
              </w:rPr>
              <w:t xml:space="preserve"> / μμ / </w:t>
            </w:r>
            <w:proofErr w:type="spellStart"/>
            <w:r w:rsidRPr="00B514DD">
              <w:rPr>
                <w:rFonts w:ascii="Calibri" w:hAnsi="Calibri"/>
                <w:sz w:val="22"/>
                <w:szCs w:val="22"/>
              </w:rPr>
              <w:t>εεεε</w:t>
            </w:r>
            <w:proofErr w:type="spellEnd"/>
            <w:r w:rsidRPr="00B514DD">
              <w:rPr>
                <w:rFonts w:ascii="Calibri" w:hAnsi="Calibri"/>
                <w:sz w:val="22"/>
                <w:szCs w:val="22"/>
              </w:rPr>
              <w:t xml:space="preserve">)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 xml:space="preserve">Αριθμός Παιδιών που έχει ασφαλίσει ο </w:t>
            </w:r>
            <w:proofErr w:type="spellStart"/>
            <w:r w:rsidRPr="00B514DD">
              <w:rPr>
                <w:rFonts w:ascii="Calibri" w:hAnsi="Calibri"/>
                <w:b/>
                <w:sz w:val="22"/>
                <w:szCs w:val="22"/>
              </w:rPr>
              <w:t>Εκπ</w:t>
            </w:r>
            <w:proofErr w:type="spellEnd"/>
            <w:r w:rsidRPr="00B514DD">
              <w:rPr>
                <w:rFonts w:ascii="Calibri" w:hAnsi="Calibri"/>
                <w:b/>
                <w:sz w:val="22"/>
                <w:szCs w:val="22"/>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16"/>
        <w:gridCol w:w="1468"/>
        <w:gridCol w:w="1557"/>
        <w:gridCol w:w="436"/>
        <w:gridCol w:w="1237"/>
        <w:gridCol w:w="746"/>
        <w:gridCol w:w="1442"/>
        <w:gridCol w:w="1440"/>
      </w:tblGrid>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675" w:type="pct"/>
          </w:tcPr>
          <w:p w:rsidR="00F0307C" w:rsidRPr="00B514DD" w:rsidRDefault="00F0307C" w:rsidP="00F0307C">
            <w:pPr>
              <w:spacing w:line="276" w:lineRule="auto"/>
              <w:jc w:val="both"/>
              <w:rPr>
                <w:rFonts w:ascii="Calibri" w:hAnsi="Calibri"/>
                <w:sz w:val="22"/>
                <w:szCs w:val="22"/>
              </w:rPr>
            </w:pPr>
            <w:r w:rsidRPr="00AA101E">
              <w:rPr>
                <w:rFonts w:ascii="Calibri" w:hAnsi="Calibri"/>
              </w:rPr>
              <w:t>ΝΑΙ/ΟΧΙ</w:t>
            </w:r>
            <w:r>
              <w:rPr>
                <w:rFonts w:ascii="Calibri" w:hAnsi="Calibri"/>
                <w:sz w:val="22"/>
                <w:szCs w:val="22"/>
              </w:rPr>
              <w:t xml:space="preserve"> </w:t>
            </w:r>
          </w:p>
        </w:tc>
        <w:tc>
          <w:tcPr>
            <w:tcW w:w="674" w:type="pct"/>
          </w:tcPr>
          <w:p w:rsidR="00F0307C" w:rsidRPr="00F0307C" w:rsidRDefault="00F0307C" w:rsidP="00810F7E">
            <w:pPr>
              <w:spacing w:line="276" w:lineRule="auto"/>
              <w:jc w:val="both"/>
              <w:rPr>
                <w:rFonts w:ascii="Calibri" w:hAnsi="Calibri"/>
                <w:sz w:val="18"/>
                <w:szCs w:val="18"/>
              </w:rPr>
            </w:pPr>
            <w:r w:rsidRPr="00F0307C">
              <w:rPr>
                <w:rFonts w:ascii="Calibri" w:hAnsi="Calibri"/>
                <w:sz w:val="18"/>
                <w:szCs w:val="18"/>
              </w:rPr>
              <w:t>Υπηρεσία ΟΑΕΔ</w:t>
            </w: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914A7E" w:rsidRPr="00B514DD" w:rsidTr="00914A7E">
        <w:tc>
          <w:tcPr>
            <w:tcW w:w="5000" w:type="pct"/>
            <w:gridSpan w:val="9"/>
          </w:tcPr>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w:t>
            </w:r>
          </w:p>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Για παιδιά άνω των 18 ετών που φοιτούν σε Σχολή</w:t>
            </w:r>
            <w:r w:rsidR="002E0C1A">
              <w:rPr>
                <w:rFonts w:ascii="Calibri" w:hAnsi="Calibri"/>
                <w:sz w:val="22"/>
                <w:szCs w:val="22"/>
              </w:rPr>
              <w:t xml:space="preserve"> </w:t>
            </w:r>
            <w:r w:rsidRPr="00B514DD">
              <w:rPr>
                <w:rFonts w:ascii="Calibri" w:hAnsi="Calibri"/>
                <w:sz w:val="22"/>
                <w:szCs w:val="22"/>
              </w:rPr>
              <w:t xml:space="preserve">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914A7E" w:rsidRPr="00B514DD" w:rsidRDefault="00914A7E" w:rsidP="00914A7E">
            <w:pPr>
              <w:spacing w:line="276" w:lineRule="auto"/>
              <w:ind w:left="360"/>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914A7E" w:rsidRPr="00B514DD" w:rsidTr="002E0C1A">
        <w:tc>
          <w:tcPr>
            <w:tcW w:w="72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ΤΑΜΕΙΟ</w:t>
            </w:r>
          </w:p>
        </w:tc>
        <w:tc>
          <w:tcPr>
            <w:tcW w:w="382"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ΝΑΙ</w:t>
            </w:r>
          </w:p>
        </w:tc>
        <w:tc>
          <w:tcPr>
            <w:tcW w:w="687"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Αρ. Μητρώου</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933" w:type="pct"/>
            <w:gridSpan w:val="2"/>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79"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914A7E" w:rsidRPr="00B514DD" w:rsidRDefault="00914A7E" w:rsidP="002E0C1A">
            <w:pPr>
              <w:spacing w:line="276" w:lineRule="auto"/>
              <w:jc w:val="both"/>
              <w:rPr>
                <w:rFonts w:ascii="Calibri" w:hAnsi="Calibri"/>
                <w:sz w:val="22"/>
                <w:szCs w:val="22"/>
              </w:rPr>
            </w:pPr>
            <w:r w:rsidRPr="00B514DD">
              <w:rPr>
                <w:rFonts w:ascii="Calibri" w:hAnsi="Calibri"/>
                <w:sz w:val="22"/>
                <w:szCs w:val="22"/>
              </w:rPr>
              <w:t>(Ναι/ Όχι )</w:t>
            </w:r>
          </w:p>
        </w:tc>
        <w:tc>
          <w:tcPr>
            <w:tcW w:w="1698" w:type="pct"/>
            <w:gridSpan w:val="3"/>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ΤΕΑΧ</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ΝΟΜΙΚΩΝ</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ΤΣΜΕΔΕ</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ΤΣΑΥ</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579" w:type="pct"/>
          </w:tcPr>
          <w:p w:rsidR="00914A7E" w:rsidRPr="00B514DD" w:rsidRDefault="00914A7E" w:rsidP="00810F7E">
            <w:pPr>
              <w:spacing w:line="276" w:lineRule="auto"/>
              <w:jc w:val="both"/>
              <w:rPr>
                <w:rFonts w:ascii="Calibri" w:hAnsi="Calibri"/>
                <w:sz w:val="22"/>
                <w:szCs w:val="22"/>
              </w:rPr>
            </w:pPr>
          </w:p>
        </w:tc>
        <w:tc>
          <w:tcPr>
            <w:tcW w:w="1698"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2E0C1A">
        <w:tc>
          <w:tcPr>
            <w:tcW w:w="721" w:type="pct"/>
          </w:tcPr>
          <w:p w:rsidR="00914A7E" w:rsidRPr="00B514DD" w:rsidRDefault="00914A7E" w:rsidP="00810F7E">
            <w:pPr>
              <w:jc w:val="both"/>
              <w:rPr>
                <w:rFonts w:ascii="Calibri" w:hAnsi="Calibri"/>
                <w:sz w:val="22"/>
                <w:szCs w:val="22"/>
              </w:rPr>
            </w:pPr>
            <w:r w:rsidRPr="00B514DD">
              <w:rPr>
                <w:rFonts w:ascii="Calibri" w:hAnsi="Calibri"/>
                <w:sz w:val="22"/>
                <w:szCs w:val="22"/>
              </w:rPr>
              <w:t>ΑΛΛΟ</w:t>
            </w:r>
          </w:p>
        </w:tc>
        <w:tc>
          <w:tcPr>
            <w:tcW w:w="382" w:type="pct"/>
          </w:tcPr>
          <w:p w:rsidR="00914A7E" w:rsidRPr="00B514DD" w:rsidRDefault="00914A7E" w:rsidP="00810F7E">
            <w:pPr>
              <w:jc w:val="both"/>
              <w:rPr>
                <w:rFonts w:ascii="Calibri" w:hAnsi="Calibri"/>
                <w:sz w:val="22"/>
                <w:szCs w:val="22"/>
              </w:rPr>
            </w:pPr>
          </w:p>
        </w:tc>
        <w:tc>
          <w:tcPr>
            <w:tcW w:w="687" w:type="pct"/>
          </w:tcPr>
          <w:p w:rsidR="00914A7E" w:rsidRPr="00B514DD" w:rsidRDefault="00914A7E" w:rsidP="00810F7E">
            <w:pPr>
              <w:jc w:val="both"/>
              <w:rPr>
                <w:rFonts w:ascii="Calibri" w:hAnsi="Calibri"/>
                <w:sz w:val="22"/>
                <w:szCs w:val="22"/>
              </w:rPr>
            </w:pPr>
          </w:p>
        </w:tc>
        <w:tc>
          <w:tcPr>
            <w:tcW w:w="933" w:type="pct"/>
            <w:gridSpan w:val="2"/>
          </w:tcPr>
          <w:p w:rsidR="00914A7E" w:rsidRPr="00B514DD" w:rsidRDefault="00914A7E" w:rsidP="00810F7E">
            <w:pPr>
              <w:jc w:val="both"/>
              <w:rPr>
                <w:rFonts w:ascii="Calibri" w:hAnsi="Calibri"/>
                <w:sz w:val="22"/>
                <w:szCs w:val="22"/>
              </w:rPr>
            </w:pPr>
          </w:p>
        </w:tc>
        <w:tc>
          <w:tcPr>
            <w:tcW w:w="579" w:type="pct"/>
          </w:tcPr>
          <w:p w:rsidR="00914A7E" w:rsidRPr="00B514DD" w:rsidRDefault="00914A7E" w:rsidP="00810F7E">
            <w:pPr>
              <w:jc w:val="both"/>
              <w:rPr>
                <w:rFonts w:ascii="Calibri" w:hAnsi="Calibri"/>
                <w:sz w:val="22"/>
                <w:szCs w:val="22"/>
              </w:rPr>
            </w:pPr>
          </w:p>
        </w:tc>
        <w:tc>
          <w:tcPr>
            <w:tcW w:w="1698" w:type="pct"/>
            <w:gridSpan w:val="3"/>
          </w:tcPr>
          <w:p w:rsidR="00914A7E" w:rsidRPr="00B514DD" w:rsidRDefault="00914A7E" w:rsidP="00810F7E">
            <w:pPr>
              <w:jc w:val="both"/>
              <w:rPr>
                <w:rFonts w:ascii="Calibri" w:hAnsi="Calibri"/>
                <w:sz w:val="22"/>
                <w:szCs w:val="22"/>
              </w:rPr>
            </w:pPr>
          </w:p>
        </w:tc>
      </w:tr>
      <w:tr w:rsidR="00F0307C" w:rsidRPr="00B514DD" w:rsidTr="00F0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pct"/>
            <w:gridSpan w:val="4"/>
          </w:tcPr>
          <w:p w:rsidR="00F0307C" w:rsidRPr="00B514DD" w:rsidRDefault="00F0307C" w:rsidP="00810F7E">
            <w:pPr>
              <w:jc w:val="both"/>
              <w:rPr>
                <w:rFonts w:ascii="Calibri" w:hAnsi="Calibri"/>
                <w:sz w:val="22"/>
                <w:szCs w:val="22"/>
              </w:rPr>
            </w:pPr>
          </w:p>
        </w:tc>
        <w:tc>
          <w:tcPr>
            <w:tcW w:w="1807" w:type="pct"/>
            <w:gridSpan w:val="4"/>
            <w:vAlign w:val="bottom"/>
          </w:tcPr>
          <w:p w:rsidR="00F0307C" w:rsidRDefault="00F0307C" w:rsidP="00AA101E">
            <w:pPr>
              <w:jc w:val="both"/>
              <w:rPr>
                <w:rFonts w:ascii="Calibri" w:hAnsi="Calibri"/>
              </w:rPr>
            </w:pPr>
          </w:p>
          <w:p w:rsidR="00F0307C" w:rsidRDefault="00F0307C" w:rsidP="00AA101E">
            <w:pPr>
              <w:jc w:val="both"/>
              <w:rPr>
                <w:rFonts w:ascii="Calibri" w:hAnsi="Calibri"/>
              </w:rPr>
            </w:pPr>
            <w:r w:rsidRPr="00B514DD">
              <w:rPr>
                <w:rFonts w:ascii="Calibri" w:hAnsi="Calibri"/>
              </w:rPr>
              <w:t>………. …../……/……..</w:t>
            </w:r>
          </w:p>
          <w:p w:rsidR="00F0307C" w:rsidRDefault="00F0307C" w:rsidP="00AA101E">
            <w:pPr>
              <w:jc w:val="both"/>
              <w:rPr>
                <w:rFonts w:ascii="Calibri" w:hAnsi="Calibri"/>
              </w:rPr>
            </w:pPr>
          </w:p>
          <w:p w:rsidR="00F0307C" w:rsidRDefault="00F0307C" w:rsidP="00AA101E">
            <w:pPr>
              <w:jc w:val="both"/>
              <w:rPr>
                <w:rFonts w:ascii="Calibri" w:hAnsi="Calibri"/>
              </w:rPr>
            </w:pPr>
          </w:p>
          <w:p w:rsidR="00F0307C" w:rsidRPr="00B514DD" w:rsidRDefault="00F0307C" w:rsidP="00AA101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c>
          <w:tcPr>
            <w:tcW w:w="674" w:type="pct"/>
          </w:tcPr>
          <w:p w:rsidR="00F0307C" w:rsidRDefault="00F0307C" w:rsidP="00AA101E">
            <w:pPr>
              <w:jc w:val="both"/>
              <w:rPr>
                <w:rFonts w:ascii="Calibri" w:hAnsi="Calibri"/>
              </w:rPr>
            </w:pP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AA101E">
      <w:footerReference w:type="default" r:id="rId8"/>
      <w:pgSz w:w="11906" w:h="16838" w:code="9"/>
      <w:pgMar w:top="720" w:right="720" w:bottom="720"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38" w:rsidRDefault="00474E38">
      <w:r>
        <w:separator/>
      </w:r>
    </w:p>
  </w:endnote>
  <w:endnote w:type="continuationSeparator" w:id="0">
    <w:p w:rsidR="00474E38" w:rsidRDefault="00474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38" w:rsidRDefault="00474E38">
      <w:r>
        <w:separator/>
      </w:r>
    </w:p>
  </w:footnote>
  <w:footnote w:type="continuationSeparator" w:id="0">
    <w:p w:rsidR="00474E38" w:rsidRDefault="00474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0CA7"/>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9B6"/>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C1A"/>
    <w:rsid w:val="002E0EFB"/>
    <w:rsid w:val="002E1728"/>
    <w:rsid w:val="002E1B05"/>
    <w:rsid w:val="002E2367"/>
    <w:rsid w:val="002E2891"/>
    <w:rsid w:val="002E2A52"/>
    <w:rsid w:val="002E30A3"/>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4E38"/>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4BE"/>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452F"/>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3870"/>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11B"/>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324E"/>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5B64"/>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A7E"/>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101E"/>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BF6"/>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3D7B"/>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87E17"/>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7C"/>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5DAD"/>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54F"/>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9DB2B6-3D64-4FE2-BBD6-F1173356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1327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dide_user</cp:lastModifiedBy>
  <cp:revision>2</cp:revision>
  <cp:lastPrinted>2020-08-25T10:38:00Z</cp:lastPrinted>
  <dcterms:created xsi:type="dcterms:W3CDTF">2023-09-04T08:29:00Z</dcterms:created>
  <dcterms:modified xsi:type="dcterms:W3CDTF">2023-09-04T08:29:00Z</dcterms:modified>
</cp:coreProperties>
</file>