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032D42" w:rsidRPr="006574BE" w:rsidRDefault="00032D42" w:rsidP="006574BE">
      <w:pPr>
        <w:spacing w:line="276" w:lineRule="auto"/>
        <w:ind w:left="2880" w:firstLine="720"/>
        <w:jc w:val="both"/>
        <w:rPr>
          <w:rFonts w:ascii="Calibri" w:hAnsi="Calibri"/>
          <w:b/>
          <w:bCs/>
          <w:sz w:val="28"/>
          <w:szCs w:val="28"/>
          <w:u w:val="single"/>
        </w:rPr>
      </w:pPr>
      <w:r w:rsidRPr="006574BE">
        <w:rPr>
          <w:rFonts w:ascii="Calibri" w:hAnsi="Calibri"/>
          <w:b/>
          <w:sz w:val="28"/>
          <w:szCs w:val="28"/>
          <w:u w:val="single"/>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2"/>
        <w:gridCol w:w="460"/>
        <w:gridCol w:w="460"/>
        <w:gridCol w:w="460"/>
        <w:gridCol w:w="63"/>
        <w:gridCol w:w="397"/>
        <w:gridCol w:w="459"/>
        <w:gridCol w:w="459"/>
        <w:gridCol w:w="235"/>
        <w:gridCol w:w="224"/>
        <w:gridCol w:w="459"/>
        <w:gridCol w:w="438"/>
        <w:gridCol w:w="21"/>
        <w:gridCol w:w="241"/>
        <w:gridCol w:w="310"/>
        <w:gridCol w:w="949"/>
        <w:gridCol w:w="459"/>
        <w:gridCol w:w="284"/>
        <w:gridCol w:w="175"/>
        <w:gridCol w:w="459"/>
        <w:gridCol w:w="459"/>
        <w:gridCol w:w="459"/>
        <w:gridCol w:w="145"/>
        <w:gridCol w:w="314"/>
        <w:gridCol w:w="459"/>
        <w:gridCol w:w="459"/>
        <w:gridCol w:w="453"/>
      </w:tblGrid>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Επώνυμο: </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πατέρα: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Όνομα:</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μητέρας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Κλάδος:</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Ειδικότητα (ολογράφως):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b/>
                <w:sz w:val="22"/>
                <w:szCs w:val="22"/>
              </w:rPr>
            </w:pPr>
            <w:proofErr w:type="spellStart"/>
            <w:r w:rsidRPr="00B514DD">
              <w:rPr>
                <w:rFonts w:ascii="Calibri" w:hAnsi="Calibri"/>
                <w:b/>
                <w:sz w:val="22"/>
                <w:szCs w:val="22"/>
              </w:rPr>
              <w:t>Ημ</w:t>
            </w:r>
            <w:proofErr w:type="spellEnd"/>
            <w:r w:rsidRPr="00B514DD">
              <w:rPr>
                <w:rFonts w:ascii="Calibri" w:hAnsi="Calibri"/>
                <w:b/>
                <w:sz w:val="22"/>
                <w:szCs w:val="22"/>
              </w:rPr>
              <w:t>/</w:t>
            </w:r>
            <w:proofErr w:type="spellStart"/>
            <w:r w:rsidRPr="00B514DD">
              <w:rPr>
                <w:rFonts w:ascii="Calibri" w:hAnsi="Calibri"/>
                <w:b/>
                <w:sz w:val="22"/>
                <w:szCs w:val="22"/>
              </w:rPr>
              <w:t>νία</w:t>
            </w:r>
            <w:proofErr w:type="spellEnd"/>
            <w:r w:rsidRPr="00B514DD">
              <w:rPr>
                <w:rFonts w:ascii="Calibri" w:hAnsi="Calibri"/>
                <w:b/>
                <w:sz w:val="22"/>
                <w:szCs w:val="22"/>
              </w:rPr>
              <w:t xml:space="preserve"> Ανάληψης υπηρεσίας:</w:t>
            </w:r>
            <w:r w:rsidRPr="00B514DD">
              <w:rPr>
                <w:rFonts w:ascii="Calibri" w:hAnsi="Calibri"/>
                <w:b/>
                <w:sz w:val="22"/>
                <w:szCs w:val="22"/>
              </w:rPr>
              <w:tab/>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Σχολείο τοποθέτησης:</w:t>
            </w:r>
            <w:r w:rsidRPr="00B514DD">
              <w:rPr>
                <w:rFonts w:ascii="Calibri" w:hAnsi="Calibri"/>
                <w:b/>
                <w:sz w:val="22"/>
                <w:szCs w:val="22"/>
              </w:rPr>
              <w:tab/>
            </w:r>
          </w:p>
        </w:tc>
      </w:tr>
      <w:tr w:rsidR="00032D42" w:rsidRPr="00B514DD" w:rsidTr="00810F7E">
        <w:trPr>
          <w:trHeight w:val="209"/>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Α.Δ.Τ.:</w:t>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sz w:val="22"/>
                <w:szCs w:val="22"/>
              </w:rPr>
              <w:t>Υπηκοότητα: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Δ.Ο.Υ.:</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proofErr w:type="spellStart"/>
            <w:r w:rsidRPr="00B514DD">
              <w:rPr>
                <w:rFonts w:ascii="Calibri" w:hAnsi="Calibri"/>
                <w:sz w:val="22"/>
                <w:szCs w:val="22"/>
              </w:rPr>
              <w:t>Ημ</w:t>
            </w:r>
            <w:proofErr w:type="spellEnd"/>
            <w:r w:rsidRPr="00B514DD">
              <w:rPr>
                <w:rFonts w:ascii="Calibri" w:hAnsi="Calibri"/>
                <w:sz w:val="22"/>
                <w:szCs w:val="22"/>
              </w:rPr>
              <w:t>/</w:t>
            </w:r>
            <w:proofErr w:type="spellStart"/>
            <w:r w:rsidRPr="00B514DD">
              <w:rPr>
                <w:rFonts w:ascii="Calibri" w:hAnsi="Calibri"/>
                <w:sz w:val="22"/>
                <w:szCs w:val="22"/>
              </w:rPr>
              <w:t>νία</w:t>
            </w:r>
            <w:proofErr w:type="spellEnd"/>
            <w:r w:rsidRPr="00B514DD">
              <w:rPr>
                <w:rFonts w:ascii="Calibri" w:hAnsi="Calibri"/>
                <w:sz w:val="22"/>
                <w:szCs w:val="22"/>
              </w:rPr>
              <w:t xml:space="preserve"> Γέννησης:</w:t>
            </w:r>
            <w:r w:rsidRPr="00B514DD">
              <w:rPr>
                <w:rFonts w:ascii="Calibri" w:hAnsi="Calibri"/>
                <w:sz w:val="22"/>
                <w:szCs w:val="22"/>
              </w:rPr>
              <w:tab/>
              <w:t>/</w:t>
            </w:r>
            <w:r w:rsidRPr="00B514DD">
              <w:rPr>
                <w:rFonts w:ascii="Calibri" w:hAnsi="Calibri"/>
                <w:sz w:val="22"/>
                <w:szCs w:val="22"/>
              </w:rPr>
              <w:tab/>
              <w:t>/</w:t>
            </w:r>
          </w:p>
        </w:tc>
      </w:tr>
      <w:tr w:rsidR="00032D42" w:rsidRPr="00B514DD" w:rsidTr="00810F7E">
        <w:tblPrEx>
          <w:tblBorders>
            <w:bottom w:val="single" w:sz="4" w:space="0" w:color="auto"/>
            <w:insideH w:val="single" w:sz="4" w:space="0" w:color="auto"/>
          </w:tblBorders>
        </w:tblPrEx>
        <w:tc>
          <w:tcPr>
            <w:tcW w:w="431" w:type="pct"/>
            <w:vAlign w:val="center"/>
          </w:tcPr>
          <w:p w:rsidR="00032D42" w:rsidRPr="00B514DD" w:rsidRDefault="00032D42" w:rsidP="00810F7E">
            <w:pPr>
              <w:spacing w:line="276" w:lineRule="auto"/>
              <w:jc w:val="both"/>
              <w:rPr>
                <w:rFonts w:ascii="Calibri" w:hAnsi="Calibri"/>
                <w:b/>
                <w:sz w:val="22"/>
                <w:szCs w:val="22"/>
                <w:u w:val="single"/>
              </w:rPr>
            </w:pPr>
            <w:r w:rsidRPr="00B514DD">
              <w:rPr>
                <w:rFonts w:ascii="Calibri" w:hAnsi="Calibri"/>
                <w:b/>
                <w:sz w:val="22"/>
                <w:szCs w:val="22"/>
              </w:rPr>
              <w:t>Α.Φ.Μ.</w:t>
            </w: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u w:val="single"/>
              </w:rPr>
            </w:pPr>
          </w:p>
        </w:tc>
        <w:tc>
          <w:tcPr>
            <w:tcW w:w="589" w:type="pct"/>
            <w:gridSpan w:val="2"/>
            <w:vAlign w:val="center"/>
          </w:tcPr>
          <w:p w:rsidR="00032D42" w:rsidRPr="00B514DD" w:rsidRDefault="00032D42" w:rsidP="00810F7E">
            <w:pPr>
              <w:spacing w:line="276" w:lineRule="auto"/>
              <w:jc w:val="both"/>
              <w:rPr>
                <w:rFonts w:ascii="Calibri" w:hAnsi="Calibri"/>
                <w:sz w:val="22"/>
                <w:szCs w:val="22"/>
                <w:u w:val="single"/>
              </w:rPr>
            </w:pPr>
            <w:r w:rsidRPr="00B514DD">
              <w:rPr>
                <w:rFonts w:ascii="Calibri" w:hAnsi="Calibri"/>
                <w:sz w:val="22"/>
                <w:szCs w:val="22"/>
              </w:rPr>
              <w:t>Α.Μ.Κ.Α.</w:t>
            </w:r>
          </w:p>
        </w:tc>
        <w:tc>
          <w:tcPr>
            <w:tcW w:w="215" w:type="pct"/>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1" w:type="pct"/>
            <w:vAlign w:val="center"/>
          </w:tcPr>
          <w:p w:rsidR="00032D42" w:rsidRPr="00B514DD" w:rsidRDefault="00032D42" w:rsidP="00810F7E">
            <w:pPr>
              <w:spacing w:line="276" w:lineRule="auto"/>
              <w:jc w:val="both"/>
              <w:rPr>
                <w:rFonts w:ascii="Calibri" w:hAnsi="Calibri"/>
                <w:b/>
                <w:sz w:val="22"/>
                <w:szCs w:val="22"/>
                <w:u w:val="single"/>
              </w:rPr>
            </w:pPr>
          </w:p>
        </w:tc>
      </w:tr>
      <w:tr w:rsidR="00032D42" w:rsidRPr="00B514DD" w:rsidTr="00810F7E">
        <w:trPr>
          <w:trHeight w:val="340"/>
        </w:trPr>
        <w:tc>
          <w:tcPr>
            <w:tcW w:w="2479" w:type="pct"/>
            <w:gridSpan w:val="14"/>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Κινητό:</w:t>
            </w:r>
          </w:p>
        </w:tc>
        <w:tc>
          <w:tcPr>
            <w:tcW w:w="2521" w:type="pct"/>
            <w:gridSpan w:val="13"/>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Σταθερό:</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2E0C1A">
            <w:pPr>
              <w:spacing w:line="276" w:lineRule="auto"/>
              <w:jc w:val="both"/>
              <w:rPr>
                <w:rFonts w:ascii="Calibri" w:hAnsi="Calibri"/>
                <w:sz w:val="22"/>
                <w:szCs w:val="22"/>
              </w:rPr>
            </w:pPr>
            <w:proofErr w:type="spellStart"/>
            <w:r w:rsidRPr="00B514DD">
              <w:rPr>
                <w:rFonts w:ascii="Calibri" w:hAnsi="Calibri"/>
                <w:sz w:val="22"/>
                <w:szCs w:val="22"/>
              </w:rPr>
              <w:t>Δνση</w:t>
            </w:r>
            <w:proofErr w:type="spellEnd"/>
            <w:r w:rsidRPr="00B514DD">
              <w:rPr>
                <w:rFonts w:ascii="Calibri" w:hAnsi="Calibri"/>
                <w:sz w:val="22"/>
                <w:szCs w:val="22"/>
              </w:rPr>
              <w:t xml:space="preserve"> </w:t>
            </w:r>
            <w:proofErr w:type="spellStart"/>
            <w:r w:rsidRPr="00B514DD">
              <w:rPr>
                <w:rFonts w:ascii="Calibri" w:hAnsi="Calibri"/>
                <w:sz w:val="22"/>
                <w:szCs w:val="22"/>
              </w:rPr>
              <w:t>Ηλ</w:t>
            </w:r>
            <w:r w:rsidR="002E0C1A">
              <w:rPr>
                <w:rFonts w:ascii="Calibri" w:hAnsi="Calibri"/>
                <w:sz w:val="22"/>
                <w:szCs w:val="22"/>
              </w:rPr>
              <w:t>.Ταχ</w:t>
            </w:r>
            <w:proofErr w:type="spellEnd"/>
            <w:r w:rsidR="002E0C1A">
              <w:rPr>
                <w:rFonts w:ascii="Calibri" w:hAnsi="Calibri"/>
                <w:sz w:val="22"/>
                <w:szCs w:val="22"/>
              </w:rPr>
              <w:t>.</w:t>
            </w:r>
            <w:r w:rsidRPr="00B514DD">
              <w:rPr>
                <w:rFonts w:ascii="Calibri" w:hAnsi="Calibri"/>
                <w:sz w:val="22"/>
                <w:szCs w:val="22"/>
              </w:rPr>
              <w:t xml:space="preserve"> (</w:t>
            </w:r>
            <w:r w:rsidRPr="00B514DD">
              <w:rPr>
                <w:rFonts w:ascii="Calibri" w:hAnsi="Calibri"/>
                <w:sz w:val="22"/>
                <w:szCs w:val="22"/>
                <w:lang w:val="en-US"/>
              </w:rPr>
              <w:t>email</w:t>
            </w:r>
            <w:r w:rsidRPr="00B514DD">
              <w:rPr>
                <w:rFonts w:ascii="Calibri" w:hAnsi="Calibri"/>
                <w:sz w:val="22"/>
                <w:szCs w:val="22"/>
              </w:rPr>
              <w:t>):</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Διεύθυνση κατοικίας (οδός, αριθμός):</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Πόλη:</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Τ.Κ. :</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Δήμος:</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Περιφερειακή Ενότητα (νομός):</w:t>
            </w:r>
          </w:p>
        </w:tc>
      </w:tr>
      <w:tr w:rsidR="00032D42" w:rsidRPr="00B514DD" w:rsidTr="00810F7E">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Οικ. Κατάσταση:</w:t>
            </w:r>
            <w:r w:rsidRPr="00B514DD">
              <w:rPr>
                <w:rFonts w:ascii="Calibri" w:hAnsi="Calibri"/>
                <w:sz w:val="22"/>
                <w:szCs w:val="22"/>
              </w:rPr>
              <w:tab/>
            </w:r>
            <w:proofErr w:type="spellStart"/>
            <w:r w:rsidRPr="00B514DD">
              <w:rPr>
                <w:rFonts w:ascii="Calibri" w:hAnsi="Calibri"/>
                <w:sz w:val="22"/>
                <w:szCs w:val="22"/>
              </w:rPr>
              <w:t>Εγγ</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Αγαμ</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Διαζ</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Χηρ</w:t>
            </w:r>
            <w:proofErr w:type="spellEnd"/>
            <w:r w:rsidRPr="00B514DD">
              <w:rPr>
                <w:rFonts w:ascii="Calibri" w:hAnsi="Calibri"/>
                <w:sz w:val="22"/>
                <w:szCs w:val="22"/>
              </w:rPr>
              <w:t>.</w:t>
            </w:r>
            <w:r w:rsidRPr="00B514DD">
              <w:rPr>
                <w:rFonts w:ascii="Calibri" w:hAnsi="Calibri"/>
                <w:sz w:val="22"/>
                <w:szCs w:val="22"/>
              </w:rPr>
              <w:br/>
            </w:r>
            <w:r w:rsidR="002E0C1A">
              <w:rPr>
                <w:rFonts w:ascii="Calibri" w:hAnsi="Calibri"/>
                <w:sz w:val="22"/>
                <w:szCs w:val="22"/>
              </w:rPr>
              <w:t>(</w:t>
            </w:r>
            <w:r w:rsidRPr="00B514DD">
              <w:rPr>
                <w:rFonts w:ascii="Calibri" w:hAnsi="Calibri"/>
                <w:sz w:val="22"/>
                <w:szCs w:val="22"/>
              </w:rPr>
              <w:t>Κυκλώστε το σωστό</w:t>
            </w:r>
            <w:r w:rsidR="002E0C1A">
              <w:rPr>
                <w:rFonts w:ascii="Calibri" w:hAnsi="Calibri"/>
                <w:sz w:val="22"/>
                <w:szCs w:val="22"/>
              </w:rPr>
              <w:t>)</w:t>
            </w:r>
          </w:p>
        </w:tc>
      </w:tr>
      <w:tr w:rsidR="00032D42" w:rsidRPr="00B514DD" w:rsidTr="00810F7E">
        <w:tblPrEx>
          <w:tblBorders>
            <w:bottom w:val="single" w:sz="4" w:space="0" w:color="auto"/>
            <w:insideH w:val="single" w:sz="4" w:space="0" w:color="auto"/>
          </w:tblBorders>
          <w:tblLook w:val="01E0"/>
        </w:tblPrEx>
        <w:tc>
          <w:tcPr>
            <w:tcW w:w="1105" w:type="pct"/>
            <w:gridSpan w:val="5"/>
            <w:vMerge w:val="restar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Αριθμός παιδιών</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w:t>
            </w:r>
          </w:p>
        </w:tc>
        <w:tc>
          <w:tcPr>
            <w:tcW w:w="3895" w:type="pct"/>
            <w:gridSpan w:val="22"/>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ΕΤΟΣ ΓΕΝΝΗΣΗΣ ΚΑΘΕ ΠΑΙΔΙΟΥ</w:t>
            </w:r>
            <w:r w:rsidRPr="00B514DD">
              <w:rPr>
                <w:rFonts w:ascii="Calibri" w:hAnsi="Calibri"/>
                <w:sz w:val="22"/>
                <w:szCs w:val="22"/>
              </w:rPr>
              <w:t xml:space="preserve"> (Σε μορφή:  </w:t>
            </w:r>
            <w:proofErr w:type="spellStart"/>
            <w:r w:rsidRPr="00B514DD">
              <w:rPr>
                <w:rFonts w:ascii="Calibri" w:hAnsi="Calibri"/>
                <w:sz w:val="22"/>
                <w:szCs w:val="22"/>
              </w:rPr>
              <w:t>ηη</w:t>
            </w:r>
            <w:proofErr w:type="spellEnd"/>
            <w:r w:rsidRPr="00B514DD">
              <w:rPr>
                <w:rFonts w:ascii="Calibri" w:hAnsi="Calibri"/>
                <w:sz w:val="22"/>
                <w:szCs w:val="22"/>
              </w:rPr>
              <w:t xml:space="preserve"> / μμ / </w:t>
            </w:r>
            <w:proofErr w:type="spellStart"/>
            <w:r w:rsidRPr="00B514DD">
              <w:rPr>
                <w:rFonts w:ascii="Calibri" w:hAnsi="Calibri"/>
                <w:sz w:val="22"/>
                <w:szCs w:val="22"/>
              </w:rPr>
              <w:t>εεεε</w:t>
            </w:r>
            <w:proofErr w:type="spellEnd"/>
            <w:r w:rsidRPr="00B514DD">
              <w:rPr>
                <w:rFonts w:ascii="Calibri" w:hAnsi="Calibri"/>
                <w:sz w:val="22"/>
                <w:szCs w:val="22"/>
              </w:rPr>
              <w:t xml:space="preserve">)     </w:t>
            </w:r>
          </w:p>
        </w:tc>
      </w:tr>
      <w:tr w:rsidR="00032D42" w:rsidRPr="00B514DD" w:rsidTr="00810F7E">
        <w:tblPrEx>
          <w:tblBorders>
            <w:bottom w:val="single" w:sz="4" w:space="0" w:color="auto"/>
            <w:insideH w:val="single" w:sz="4" w:space="0" w:color="auto"/>
          </w:tblBorders>
          <w:tblLook w:val="01E0"/>
        </w:tblPrEx>
        <w:tc>
          <w:tcPr>
            <w:tcW w:w="1105" w:type="pct"/>
            <w:gridSpan w:val="5"/>
            <w:vMerge/>
          </w:tcPr>
          <w:p w:rsidR="00032D42" w:rsidRPr="00B514DD" w:rsidRDefault="00032D42" w:rsidP="00810F7E">
            <w:pPr>
              <w:spacing w:line="276" w:lineRule="auto"/>
              <w:jc w:val="both"/>
              <w:rPr>
                <w:rFonts w:ascii="Calibri" w:hAnsi="Calibri"/>
                <w:sz w:val="22"/>
                <w:szCs w:val="22"/>
              </w:rPr>
            </w:pPr>
          </w:p>
        </w:tc>
        <w:tc>
          <w:tcPr>
            <w:tcW w:w="726"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1</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3" w:type="pct"/>
            <w:gridSpan w:val="6"/>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2</w:t>
            </w:r>
            <w:r w:rsidRPr="00B514DD">
              <w:rPr>
                <w:rFonts w:ascii="Calibri" w:hAnsi="Calibri"/>
                <w:sz w:val="22"/>
                <w:szCs w:val="22"/>
                <w:vertAlign w:val="superscript"/>
              </w:rPr>
              <w:t xml:space="preserve"> ο</w:t>
            </w:r>
            <w:r w:rsidRPr="00B514DD">
              <w:rPr>
                <w:rFonts w:ascii="Calibri" w:hAnsi="Calibri"/>
                <w:sz w:val="22"/>
                <w:szCs w:val="22"/>
              </w:rPr>
              <w:t xml:space="preserve"> ΠΑΙΔΙ</w:t>
            </w:r>
          </w:p>
        </w:tc>
        <w:tc>
          <w:tcPr>
            <w:tcW w:w="792" w:type="pct"/>
            <w:gridSpan w:val="3"/>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3</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5" w:type="pct"/>
            <w:gridSpan w:val="5"/>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4</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1"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5</w:t>
            </w:r>
            <w:r w:rsidRPr="00B514DD">
              <w:rPr>
                <w:rFonts w:ascii="Calibri" w:hAnsi="Calibri"/>
                <w:sz w:val="22"/>
                <w:szCs w:val="22"/>
                <w:vertAlign w:val="superscript"/>
              </w:rPr>
              <w:t>ο</w:t>
            </w:r>
            <w:r w:rsidRPr="00B514DD">
              <w:rPr>
                <w:rFonts w:ascii="Calibri" w:hAnsi="Calibri"/>
                <w:sz w:val="22"/>
                <w:szCs w:val="22"/>
              </w:rPr>
              <w:t xml:space="preserve">  ΠΑΙΔΙ</w:t>
            </w:r>
          </w:p>
        </w:tc>
      </w:tr>
      <w:tr w:rsidR="00032D42" w:rsidRPr="00B514DD" w:rsidTr="00810F7E">
        <w:tblPrEx>
          <w:tblBorders>
            <w:bottom w:val="single" w:sz="4" w:space="0" w:color="auto"/>
            <w:insideH w:val="single" w:sz="4" w:space="0" w:color="auto"/>
          </w:tblBorders>
          <w:tblLook w:val="01E0"/>
        </w:tblPrEx>
        <w:tc>
          <w:tcPr>
            <w:tcW w:w="1105" w:type="pct"/>
            <w:gridSpan w:val="5"/>
            <w:vMerge/>
            <w:vAlign w:val="center"/>
          </w:tcPr>
          <w:p w:rsidR="00032D42" w:rsidRPr="00B514DD" w:rsidRDefault="00032D42" w:rsidP="00810F7E">
            <w:pPr>
              <w:spacing w:line="276" w:lineRule="auto"/>
              <w:jc w:val="both"/>
              <w:rPr>
                <w:rFonts w:ascii="Calibri" w:hAnsi="Calibri"/>
                <w:sz w:val="22"/>
                <w:szCs w:val="22"/>
                <w:lang w:val="en-US"/>
              </w:rPr>
            </w:pPr>
          </w:p>
        </w:tc>
        <w:tc>
          <w:tcPr>
            <w:tcW w:w="726" w:type="pct"/>
            <w:gridSpan w:val="4"/>
          </w:tcPr>
          <w:p w:rsidR="00032D42" w:rsidRPr="00B514DD" w:rsidRDefault="00032D42" w:rsidP="00810F7E">
            <w:pPr>
              <w:spacing w:line="276" w:lineRule="auto"/>
              <w:jc w:val="both"/>
              <w:rPr>
                <w:rFonts w:ascii="Calibri" w:hAnsi="Calibri"/>
                <w:sz w:val="22"/>
                <w:szCs w:val="22"/>
              </w:rPr>
            </w:pPr>
          </w:p>
        </w:tc>
        <w:tc>
          <w:tcPr>
            <w:tcW w:w="793" w:type="pct"/>
            <w:gridSpan w:val="6"/>
          </w:tcPr>
          <w:p w:rsidR="00032D42" w:rsidRPr="00B514DD" w:rsidRDefault="00032D42" w:rsidP="00810F7E">
            <w:pPr>
              <w:spacing w:line="276" w:lineRule="auto"/>
              <w:jc w:val="both"/>
              <w:rPr>
                <w:rFonts w:ascii="Calibri" w:hAnsi="Calibri"/>
                <w:sz w:val="22"/>
                <w:szCs w:val="22"/>
              </w:rPr>
            </w:pPr>
          </w:p>
        </w:tc>
        <w:tc>
          <w:tcPr>
            <w:tcW w:w="792" w:type="pct"/>
            <w:gridSpan w:val="3"/>
          </w:tcPr>
          <w:p w:rsidR="00032D42" w:rsidRPr="00B514DD" w:rsidRDefault="00032D42" w:rsidP="00810F7E">
            <w:pPr>
              <w:spacing w:line="276" w:lineRule="auto"/>
              <w:jc w:val="both"/>
              <w:rPr>
                <w:rFonts w:ascii="Calibri" w:hAnsi="Calibri"/>
                <w:sz w:val="22"/>
                <w:szCs w:val="22"/>
              </w:rPr>
            </w:pPr>
          </w:p>
        </w:tc>
        <w:tc>
          <w:tcPr>
            <w:tcW w:w="795" w:type="pct"/>
            <w:gridSpan w:val="5"/>
          </w:tcPr>
          <w:p w:rsidR="00032D42" w:rsidRPr="00B514DD" w:rsidRDefault="00032D42" w:rsidP="00810F7E">
            <w:pPr>
              <w:spacing w:line="276" w:lineRule="auto"/>
              <w:jc w:val="both"/>
              <w:rPr>
                <w:rFonts w:ascii="Calibri" w:hAnsi="Calibri"/>
                <w:sz w:val="22"/>
                <w:szCs w:val="22"/>
              </w:rPr>
            </w:pPr>
          </w:p>
        </w:tc>
        <w:tc>
          <w:tcPr>
            <w:tcW w:w="791" w:type="pct"/>
            <w:gridSpan w:val="4"/>
          </w:tcPr>
          <w:p w:rsidR="00032D42" w:rsidRPr="00B514DD" w:rsidRDefault="00032D42" w:rsidP="00810F7E">
            <w:pPr>
              <w:spacing w:line="276" w:lineRule="auto"/>
              <w:jc w:val="both"/>
              <w:rPr>
                <w:rFonts w:ascii="Calibri" w:hAnsi="Calibri"/>
                <w:sz w:val="22"/>
                <w:szCs w:val="22"/>
              </w:rPr>
            </w:pPr>
          </w:p>
        </w:tc>
      </w:tr>
      <w:tr w:rsidR="00032D42" w:rsidRPr="00B514DD" w:rsidTr="00810F7E">
        <w:tblPrEx>
          <w:tblBorders>
            <w:bottom w:val="single" w:sz="4" w:space="0" w:color="auto"/>
            <w:insideH w:val="single" w:sz="4" w:space="0" w:color="auto"/>
          </w:tblBorders>
          <w:tblLook w:val="01E0"/>
        </w:tblPrEx>
        <w:trPr>
          <w:trHeight w:val="340"/>
        </w:trPr>
        <w:tc>
          <w:tcPr>
            <w:tcW w:w="5000" w:type="pct"/>
            <w:gridSpan w:val="27"/>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 xml:space="preserve">Αριθμός Παιδιών που έχει ασφαλίσει ο </w:t>
            </w:r>
            <w:proofErr w:type="spellStart"/>
            <w:r w:rsidRPr="00B514DD">
              <w:rPr>
                <w:rFonts w:ascii="Calibri" w:hAnsi="Calibri"/>
                <w:b/>
                <w:sz w:val="22"/>
                <w:szCs w:val="22"/>
              </w:rPr>
              <w:t>Εκπ</w:t>
            </w:r>
            <w:proofErr w:type="spellEnd"/>
            <w:r w:rsidRPr="00B514DD">
              <w:rPr>
                <w:rFonts w:ascii="Calibri" w:hAnsi="Calibri"/>
                <w:b/>
                <w:sz w:val="22"/>
                <w:szCs w:val="22"/>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94"/>
        <w:gridCol w:w="572"/>
        <w:gridCol w:w="87"/>
        <w:gridCol w:w="307"/>
        <w:gridCol w:w="308"/>
        <w:gridCol w:w="83"/>
        <w:gridCol w:w="158"/>
        <w:gridCol w:w="233"/>
        <w:gridCol w:w="75"/>
        <w:gridCol w:w="316"/>
        <w:gridCol w:w="308"/>
        <w:gridCol w:w="83"/>
        <w:gridCol w:w="224"/>
        <w:gridCol w:w="167"/>
        <w:gridCol w:w="75"/>
        <w:gridCol w:w="308"/>
        <w:gridCol w:w="9"/>
        <w:gridCol w:w="299"/>
        <w:gridCol w:w="92"/>
        <w:gridCol w:w="216"/>
        <w:gridCol w:w="175"/>
        <w:gridCol w:w="132"/>
        <w:gridCol w:w="150"/>
        <w:gridCol w:w="92"/>
        <w:gridCol w:w="308"/>
        <w:gridCol w:w="308"/>
        <w:gridCol w:w="308"/>
        <w:gridCol w:w="139"/>
        <w:gridCol w:w="169"/>
        <w:gridCol w:w="218"/>
        <w:gridCol w:w="24"/>
        <w:gridCol w:w="308"/>
        <w:gridCol w:w="56"/>
        <w:gridCol w:w="252"/>
        <w:gridCol w:w="135"/>
        <w:gridCol w:w="173"/>
        <w:gridCol w:w="214"/>
        <w:gridCol w:w="94"/>
        <w:gridCol w:w="241"/>
        <w:gridCol w:w="51"/>
        <w:gridCol w:w="256"/>
        <w:gridCol w:w="130"/>
        <w:gridCol w:w="177"/>
        <w:gridCol w:w="209"/>
        <w:gridCol w:w="100"/>
        <w:gridCol w:w="286"/>
        <w:gridCol w:w="24"/>
        <w:gridCol w:w="241"/>
        <w:gridCol w:w="122"/>
        <w:gridCol w:w="188"/>
        <w:gridCol w:w="199"/>
        <w:gridCol w:w="111"/>
        <w:gridCol w:w="278"/>
      </w:tblGrid>
      <w:tr w:rsidR="00032D42" w:rsidRPr="00B514DD" w:rsidTr="00810F7E">
        <w:trPr>
          <w:trHeight w:val="397"/>
        </w:trPr>
        <w:tc>
          <w:tcPr>
            <w:tcW w:w="687" w:type="pct"/>
            <w:gridSpan w:val="2"/>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 ΕΦΚΑ</w:t>
            </w: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3"/>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32"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rPr>
            </w:pPr>
          </w:p>
        </w:tc>
        <w:tc>
          <w:tcPr>
            <w:tcW w:w="540" w:type="pct"/>
            <w:gridSpan w:val="5"/>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Α.Μ.Κ.Α</w:t>
            </w: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tcPr>
          <w:p w:rsidR="00032D42" w:rsidRPr="00B514DD" w:rsidRDefault="00032D42" w:rsidP="00810F7E">
            <w:pPr>
              <w:spacing w:line="276" w:lineRule="auto"/>
              <w:jc w:val="both"/>
              <w:rPr>
                <w:rFonts w:ascii="Calibri" w:hAnsi="Calibri"/>
                <w:b/>
                <w:sz w:val="22"/>
                <w:szCs w:val="22"/>
              </w:rPr>
            </w:pPr>
          </w:p>
        </w:tc>
      </w:tr>
      <w:tr w:rsidR="00032D42" w:rsidRPr="00B514DD" w:rsidTr="00810F7E">
        <w:tblPrEx>
          <w:tblBorders>
            <w:top w:val="single" w:sz="4" w:space="0" w:color="auto"/>
            <w:right w:val="single" w:sz="4" w:space="0" w:color="auto"/>
          </w:tblBorders>
        </w:tblPrEx>
        <w:trPr>
          <w:trHeight w:val="454"/>
        </w:trPr>
        <w:tc>
          <w:tcPr>
            <w:tcW w:w="419" w:type="pct"/>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lang w:val="en-US"/>
              </w:rPr>
              <w:t>IBAN</w:t>
            </w:r>
            <w:r w:rsidRPr="00B514DD">
              <w:rPr>
                <w:rFonts w:ascii="Calibri" w:hAnsi="Calibri"/>
                <w:b/>
                <w:sz w:val="22"/>
                <w:szCs w:val="22"/>
              </w:rPr>
              <w:t>:</w:t>
            </w:r>
          </w:p>
        </w:tc>
        <w:tc>
          <w:tcPr>
            <w:tcW w:w="309" w:type="pct"/>
            <w:gridSpan w:val="2"/>
            <w:vAlign w:val="center"/>
          </w:tcPr>
          <w:p w:rsidR="00032D42" w:rsidRPr="00B514DD" w:rsidRDefault="00032D42" w:rsidP="00810F7E">
            <w:pPr>
              <w:spacing w:line="276" w:lineRule="auto"/>
              <w:jc w:val="both"/>
              <w:rPr>
                <w:rFonts w:ascii="Calibri" w:hAnsi="Calibri"/>
                <w:sz w:val="22"/>
                <w:szCs w:val="22"/>
                <w:lang w:val="en-US"/>
              </w:rPr>
            </w:pPr>
            <w:r w:rsidRPr="00B514DD">
              <w:rPr>
                <w:rFonts w:ascii="Calibri" w:hAnsi="Calibri"/>
                <w:sz w:val="22"/>
                <w:szCs w:val="22"/>
                <w:lang w:val="en-US"/>
              </w:rPr>
              <w:t>GR</w:t>
            </w: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shd w:val="clear" w:color="auto" w:fill="auto"/>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35" w:type="pct"/>
            <w:vAlign w:val="center"/>
          </w:tcPr>
          <w:p w:rsidR="00032D42" w:rsidRPr="00B514DD" w:rsidRDefault="00032D42" w:rsidP="00810F7E">
            <w:pPr>
              <w:spacing w:line="276" w:lineRule="auto"/>
              <w:jc w:val="both"/>
              <w:rPr>
                <w:rFonts w:ascii="Calibri" w:hAnsi="Calibri"/>
                <w:b/>
                <w:sz w:val="22"/>
                <w:szCs w:val="22"/>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16"/>
        <w:gridCol w:w="1468"/>
        <w:gridCol w:w="1557"/>
        <w:gridCol w:w="436"/>
        <w:gridCol w:w="1237"/>
        <w:gridCol w:w="746"/>
        <w:gridCol w:w="1442"/>
        <w:gridCol w:w="1440"/>
      </w:tblGrid>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b/>
                <w:sz w:val="22"/>
                <w:szCs w:val="22"/>
              </w:rPr>
            </w:pPr>
            <w:r w:rsidRPr="00B514DD">
              <w:rPr>
                <w:rFonts w:ascii="Calibri" w:hAnsi="Calibri"/>
                <w:b/>
                <w:sz w:val="22"/>
                <w:szCs w:val="22"/>
              </w:rPr>
              <w:t>Απαντήστε με ΝΑΙ ή ΟΧΙ:</w:t>
            </w:r>
          </w:p>
        </w:tc>
        <w:tc>
          <w:tcPr>
            <w:tcW w:w="675" w:type="pct"/>
          </w:tcPr>
          <w:p w:rsidR="00F0307C" w:rsidRPr="00B514DD" w:rsidRDefault="00F0307C" w:rsidP="00F0307C">
            <w:pPr>
              <w:spacing w:line="276" w:lineRule="auto"/>
              <w:jc w:val="both"/>
              <w:rPr>
                <w:rFonts w:ascii="Calibri" w:hAnsi="Calibri"/>
                <w:sz w:val="22"/>
                <w:szCs w:val="22"/>
              </w:rPr>
            </w:pPr>
            <w:r w:rsidRPr="00AA101E">
              <w:rPr>
                <w:rFonts w:ascii="Calibri" w:hAnsi="Calibri"/>
              </w:rPr>
              <w:t>ΝΑΙ/ΟΧΙ</w:t>
            </w:r>
            <w:r>
              <w:rPr>
                <w:rFonts w:ascii="Calibri" w:hAnsi="Calibri"/>
                <w:sz w:val="22"/>
                <w:szCs w:val="22"/>
              </w:rPr>
              <w:t xml:space="preserve"> </w:t>
            </w:r>
          </w:p>
        </w:tc>
        <w:tc>
          <w:tcPr>
            <w:tcW w:w="674" w:type="pct"/>
          </w:tcPr>
          <w:p w:rsidR="00F0307C" w:rsidRPr="00F0307C" w:rsidRDefault="00F0307C" w:rsidP="00810F7E">
            <w:pPr>
              <w:spacing w:line="276" w:lineRule="auto"/>
              <w:jc w:val="both"/>
              <w:rPr>
                <w:rFonts w:ascii="Calibri" w:hAnsi="Calibri"/>
                <w:sz w:val="18"/>
                <w:szCs w:val="18"/>
              </w:rPr>
            </w:pPr>
            <w:r w:rsidRPr="00F0307C">
              <w:rPr>
                <w:rFonts w:ascii="Calibri" w:hAnsi="Calibri"/>
                <w:sz w:val="18"/>
                <w:szCs w:val="18"/>
              </w:rPr>
              <w:t>Υπηρεσία ΟΑΕΔ</w:t>
            </w: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 xml:space="preserve">Λαμβάνω μέχρι σήμερα επίδομα ανεργίας: </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Ασκώ κατ’ επάγγελμα εμπορία:</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Μετέχω σε οποιαδήποτε εμπορική εταιρία, ΕΠΕ, κοινοπραξία, κλπ:</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914A7E" w:rsidRPr="00B514DD" w:rsidTr="00914A7E">
        <w:tc>
          <w:tcPr>
            <w:tcW w:w="5000" w:type="pct"/>
            <w:gridSpan w:val="9"/>
          </w:tcPr>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τη λήψη οικογενειακού επιδόματος προσκομίζεται </w:t>
            </w:r>
            <w:r w:rsidRPr="00B514DD">
              <w:rPr>
                <w:rFonts w:ascii="Calibri" w:hAnsi="Calibri"/>
                <w:sz w:val="22"/>
                <w:szCs w:val="22"/>
                <w:u w:val="single"/>
              </w:rPr>
              <w:t>Πιστοποιητικό οικογενειακής κατάστασης</w:t>
            </w:r>
            <w:r w:rsidRPr="00B514DD">
              <w:rPr>
                <w:rFonts w:ascii="Calibri" w:hAnsi="Calibri"/>
                <w:sz w:val="22"/>
                <w:szCs w:val="22"/>
              </w:rPr>
              <w:t>.</w:t>
            </w:r>
          </w:p>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Για παιδιά άνω των 18 ετών που φοιτούν σε Σχολή</w:t>
            </w:r>
            <w:r w:rsidR="002E0C1A">
              <w:rPr>
                <w:rFonts w:ascii="Calibri" w:hAnsi="Calibri"/>
                <w:sz w:val="22"/>
                <w:szCs w:val="22"/>
              </w:rPr>
              <w:t xml:space="preserve"> </w:t>
            </w:r>
            <w:r w:rsidRPr="00B514DD">
              <w:rPr>
                <w:rFonts w:ascii="Calibri" w:hAnsi="Calibri"/>
                <w:sz w:val="22"/>
                <w:szCs w:val="22"/>
              </w:rPr>
              <w:t xml:space="preserve">προσκομίζεται </w:t>
            </w:r>
            <w:r w:rsidRPr="00B514DD">
              <w:rPr>
                <w:rFonts w:ascii="Calibri" w:hAnsi="Calibri"/>
                <w:sz w:val="22"/>
                <w:szCs w:val="22"/>
                <w:u w:val="single"/>
              </w:rPr>
              <w:t>βεβαίωση φοίτησης</w:t>
            </w:r>
            <w:r w:rsidRPr="00B514DD">
              <w:rPr>
                <w:rFonts w:ascii="Calibri" w:hAnsi="Calibri"/>
                <w:sz w:val="22"/>
                <w:szCs w:val="22"/>
              </w:rPr>
              <w:t>.</w:t>
            </w:r>
          </w:p>
          <w:p w:rsidR="00914A7E" w:rsidRPr="00B514DD" w:rsidRDefault="00914A7E" w:rsidP="00914A7E">
            <w:pPr>
              <w:spacing w:line="276" w:lineRule="auto"/>
              <w:ind w:left="360"/>
              <w:jc w:val="both"/>
              <w:rPr>
                <w:rFonts w:ascii="Calibri" w:hAnsi="Calibri"/>
                <w:sz w:val="22"/>
                <w:szCs w:val="22"/>
              </w:rPr>
            </w:pPr>
            <w:r w:rsidRPr="00B514DD">
              <w:rPr>
                <w:rFonts w:ascii="Calibri" w:hAnsi="Calibri"/>
                <w:sz w:val="22"/>
                <w:szCs w:val="22"/>
              </w:rPr>
              <w:t>Για αναπληρωτές που είναι ήδη ασφαλισμένοι και σε άλλα κλαδικά Ταμεία να συμπληρώνεται υποχρεωτικά ο παρακάτω πίνακας:</w:t>
            </w:r>
          </w:p>
        </w:tc>
      </w:tr>
      <w:tr w:rsidR="00914A7E" w:rsidRPr="00B514DD" w:rsidTr="002E0C1A">
        <w:tc>
          <w:tcPr>
            <w:tcW w:w="721"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ΤΑΜΕΙΟ</w:t>
            </w:r>
          </w:p>
        </w:tc>
        <w:tc>
          <w:tcPr>
            <w:tcW w:w="382"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ΝΑΙ</w:t>
            </w:r>
          </w:p>
        </w:tc>
        <w:tc>
          <w:tcPr>
            <w:tcW w:w="687"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Αρ. Μητρώου</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Κλαδικού Ταμείου</w:t>
            </w:r>
          </w:p>
        </w:tc>
        <w:tc>
          <w:tcPr>
            <w:tcW w:w="933" w:type="pct"/>
            <w:gridSpan w:val="2"/>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Παλιός ή Νέος Ασφαλισμένος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(προ του 1993 ή μετά)</w:t>
            </w:r>
          </w:p>
        </w:tc>
        <w:tc>
          <w:tcPr>
            <w:tcW w:w="579"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xml:space="preserve">Με 5/ετια </w:t>
            </w:r>
          </w:p>
          <w:p w:rsidR="00914A7E" w:rsidRPr="00B514DD" w:rsidRDefault="00914A7E" w:rsidP="002E0C1A">
            <w:pPr>
              <w:spacing w:line="276" w:lineRule="auto"/>
              <w:jc w:val="both"/>
              <w:rPr>
                <w:rFonts w:ascii="Calibri" w:hAnsi="Calibri"/>
                <w:sz w:val="22"/>
                <w:szCs w:val="22"/>
              </w:rPr>
            </w:pPr>
            <w:r w:rsidRPr="00B514DD">
              <w:rPr>
                <w:rFonts w:ascii="Calibri" w:hAnsi="Calibri"/>
                <w:sz w:val="22"/>
                <w:szCs w:val="22"/>
              </w:rPr>
              <w:t>(Ναι/ Όχι )</w:t>
            </w:r>
          </w:p>
        </w:tc>
        <w:tc>
          <w:tcPr>
            <w:tcW w:w="1698" w:type="pct"/>
            <w:gridSpan w:val="3"/>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Συμπλήρωση 35</w:t>
            </w:r>
            <w:r w:rsidRPr="00B514DD">
              <w:rPr>
                <w:rFonts w:ascii="Calibri" w:hAnsi="Calibri"/>
                <w:sz w:val="22"/>
                <w:szCs w:val="22"/>
                <w:vertAlign w:val="superscript"/>
              </w:rPr>
              <w:t>ου</w:t>
            </w:r>
            <w:r w:rsidRPr="00B514DD">
              <w:rPr>
                <w:rFonts w:ascii="Calibri" w:hAnsi="Calibri"/>
                <w:sz w:val="22"/>
                <w:szCs w:val="22"/>
              </w:rPr>
              <w:t xml:space="preserve"> έτους ηλικίας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για το ΤΣΜΕΔΕ)</w:t>
            </w: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ΤΕΑΧ</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ΝΟΜΙΚΩΝ</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ΤΣΜΕΔΕ</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ΤΣΑΥ</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jc w:val="both"/>
              <w:rPr>
                <w:rFonts w:ascii="Calibri" w:hAnsi="Calibri"/>
                <w:sz w:val="22"/>
                <w:szCs w:val="22"/>
              </w:rPr>
            </w:pPr>
            <w:r w:rsidRPr="00B514DD">
              <w:rPr>
                <w:rFonts w:ascii="Calibri" w:hAnsi="Calibri"/>
                <w:sz w:val="22"/>
                <w:szCs w:val="22"/>
              </w:rPr>
              <w:t>ΑΛΛΟ</w:t>
            </w:r>
          </w:p>
        </w:tc>
        <w:tc>
          <w:tcPr>
            <w:tcW w:w="382" w:type="pct"/>
          </w:tcPr>
          <w:p w:rsidR="00914A7E" w:rsidRPr="00B514DD" w:rsidRDefault="00914A7E" w:rsidP="00810F7E">
            <w:pPr>
              <w:jc w:val="both"/>
              <w:rPr>
                <w:rFonts w:ascii="Calibri" w:hAnsi="Calibri"/>
                <w:sz w:val="22"/>
                <w:szCs w:val="22"/>
              </w:rPr>
            </w:pPr>
          </w:p>
        </w:tc>
        <w:tc>
          <w:tcPr>
            <w:tcW w:w="687" w:type="pct"/>
          </w:tcPr>
          <w:p w:rsidR="00914A7E" w:rsidRPr="00B514DD" w:rsidRDefault="00914A7E" w:rsidP="00810F7E">
            <w:pPr>
              <w:jc w:val="both"/>
              <w:rPr>
                <w:rFonts w:ascii="Calibri" w:hAnsi="Calibri"/>
                <w:sz w:val="22"/>
                <w:szCs w:val="22"/>
              </w:rPr>
            </w:pPr>
          </w:p>
        </w:tc>
        <w:tc>
          <w:tcPr>
            <w:tcW w:w="933" w:type="pct"/>
            <w:gridSpan w:val="2"/>
          </w:tcPr>
          <w:p w:rsidR="00914A7E" w:rsidRPr="00B514DD" w:rsidRDefault="00914A7E" w:rsidP="00810F7E">
            <w:pPr>
              <w:jc w:val="both"/>
              <w:rPr>
                <w:rFonts w:ascii="Calibri" w:hAnsi="Calibri"/>
                <w:sz w:val="22"/>
                <w:szCs w:val="22"/>
              </w:rPr>
            </w:pPr>
          </w:p>
        </w:tc>
        <w:tc>
          <w:tcPr>
            <w:tcW w:w="579" w:type="pct"/>
          </w:tcPr>
          <w:p w:rsidR="00914A7E" w:rsidRPr="00B514DD" w:rsidRDefault="00914A7E" w:rsidP="00810F7E">
            <w:pPr>
              <w:jc w:val="both"/>
              <w:rPr>
                <w:rFonts w:ascii="Calibri" w:hAnsi="Calibri"/>
                <w:sz w:val="22"/>
                <w:szCs w:val="22"/>
              </w:rPr>
            </w:pPr>
          </w:p>
        </w:tc>
        <w:tc>
          <w:tcPr>
            <w:tcW w:w="1698" w:type="pct"/>
            <w:gridSpan w:val="3"/>
          </w:tcPr>
          <w:p w:rsidR="00914A7E" w:rsidRPr="00B514DD" w:rsidRDefault="00914A7E" w:rsidP="00810F7E">
            <w:pPr>
              <w:jc w:val="both"/>
              <w:rPr>
                <w:rFonts w:ascii="Calibri" w:hAnsi="Calibri"/>
                <w:sz w:val="22"/>
                <w:szCs w:val="22"/>
              </w:rPr>
            </w:pPr>
          </w:p>
        </w:tc>
      </w:tr>
      <w:tr w:rsidR="00F0307C" w:rsidRPr="00B514DD" w:rsidTr="00F03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9" w:type="pct"/>
            <w:gridSpan w:val="4"/>
          </w:tcPr>
          <w:p w:rsidR="00F0307C" w:rsidRPr="00B514DD" w:rsidRDefault="00F0307C" w:rsidP="00810F7E">
            <w:pPr>
              <w:jc w:val="both"/>
              <w:rPr>
                <w:rFonts w:ascii="Calibri" w:hAnsi="Calibri"/>
                <w:sz w:val="22"/>
                <w:szCs w:val="22"/>
              </w:rPr>
            </w:pPr>
          </w:p>
        </w:tc>
        <w:tc>
          <w:tcPr>
            <w:tcW w:w="1807" w:type="pct"/>
            <w:gridSpan w:val="4"/>
            <w:vAlign w:val="bottom"/>
          </w:tcPr>
          <w:p w:rsidR="00F0307C" w:rsidRDefault="00F0307C" w:rsidP="00AA101E">
            <w:pPr>
              <w:jc w:val="both"/>
              <w:rPr>
                <w:rFonts w:ascii="Calibri" w:hAnsi="Calibri"/>
              </w:rPr>
            </w:pPr>
          </w:p>
          <w:p w:rsidR="00F0307C" w:rsidRDefault="00F0307C" w:rsidP="00AA101E">
            <w:pPr>
              <w:jc w:val="both"/>
              <w:rPr>
                <w:rFonts w:ascii="Calibri" w:hAnsi="Calibri"/>
              </w:rPr>
            </w:pPr>
            <w:r w:rsidRPr="00B514DD">
              <w:rPr>
                <w:rFonts w:ascii="Calibri" w:hAnsi="Calibri"/>
              </w:rPr>
              <w:t>………. …../……/……..</w:t>
            </w:r>
          </w:p>
          <w:p w:rsidR="00F0307C" w:rsidRDefault="00F0307C" w:rsidP="00AA101E">
            <w:pPr>
              <w:jc w:val="both"/>
              <w:rPr>
                <w:rFonts w:ascii="Calibri" w:hAnsi="Calibri"/>
              </w:rPr>
            </w:pPr>
          </w:p>
          <w:p w:rsidR="00F0307C" w:rsidRDefault="00F0307C" w:rsidP="00AA101E">
            <w:pPr>
              <w:jc w:val="both"/>
              <w:rPr>
                <w:rFonts w:ascii="Calibri" w:hAnsi="Calibri"/>
              </w:rPr>
            </w:pPr>
          </w:p>
          <w:p w:rsidR="00F0307C" w:rsidRPr="00B514DD" w:rsidRDefault="00F0307C" w:rsidP="00AA101E">
            <w:pPr>
              <w:jc w:val="both"/>
              <w:rPr>
                <w:rFonts w:ascii="Calibri" w:hAnsi="Calibri"/>
              </w:rPr>
            </w:pPr>
            <w:r w:rsidRPr="00B514DD">
              <w:rPr>
                <w:rFonts w:ascii="Calibri" w:hAnsi="Calibri"/>
              </w:rPr>
              <w:t xml:space="preserve">Η δηλούσα / </w:t>
            </w:r>
            <w:r w:rsidRPr="00B514DD">
              <w:rPr>
                <w:rFonts w:ascii="Calibri" w:hAnsi="Calibri"/>
                <w:lang w:val="en-US"/>
              </w:rPr>
              <w:t>O</w:t>
            </w:r>
            <w:r w:rsidRPr="00B514DD">
              <w:rPr>
                <w:rFonts w:ascii="Calibri" w:hAnsi="Calibri"/>
              </w:rPr>
              <w:t xml:space="preserve"> δηλών</w:t>
            </w:r>
          </w:p>
        </w:tc>
        <w:tc>
          <w:tcPr>
            <w:tcW w:w="674" w:type="pct"/>
          </w:tcPr>
          <w:p w:rsidR="00F0307C" w:rsidRDefault="00F0307C" w:rsidP="00AA101E">
            <w:pPr>
              <w:jc w:val="both"/>
              <w:rPr>
                <w:rFonts w:ascii="Calibri" w:hAnsi="Calibri"/>
              </w:rPr>
            </w:pPr>
          </w:p>
        </w:tc>
      </w:tr>
    </w:tbl>
    <w:p w:rsidR="00D91358" w:rsidRPr="00F97758" w:rsidRDefault="00D91358" w:rsidP="00B45B7B">
      <w:pPr>
        <w:spacing w:line="276" w:lineRule="auto"/>
        <w:jc w:val="both"/>
        <w:rPr>
          <w:rFonts w:ascii="Calibri" w:hAnsi="Calibri"/>
          <w:sz w:val="22"/>
          <w:szCs w:val="22"/>
          <w:lang w:val="en-US"/>
        </w:rPr>
      </w:pPr>
      <w:bookmarkStart w:id="0" w:name="_GoBack"/>
      <w:bookmarkEnd w:id="0"/>
    </w:p>
    <w:sectPr w:rsidR="00D91358" w:rsidRPr="00F97758" w:rsidSect="00AA101E">
      <w:footerReference w:type="default" r:id="rId8"/>
      <w:pgSz w:w="11906" w:h="16838" w:code="9"/>
      <w:pgMar w:top="720" w:right="720" w:bottom="720" w:left="720"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4E" w:rsidRDefault="007A324E">
      <w:r>
        <w:separator/>
      </w:r>
    </w:p>
  </w:endnote>
  <w:endnote w:type="continuationSeparator" w:id="0">
    <w:p w:rsidR="007A324E" w:rsidRDefault="007A3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BD" w:rsidRDefault="005307BD"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4E" w:rsidRDefault="007A324E">
      <w:r>
        <w:separator/>
      </w:r>
    </w:p>
  </w:footnote>
  <w:footnote w:type="continuationSeparator" w:id="0">
    <w:p w:rsidR="007A324E" w:rsidRDefault="007A3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0CA7"/>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C1A"/>
    <w:rsid w:val="002E0EFB"/>
    <w:rsid w:val="002E1728"/>
    <w:rsid w:val="002E1B05"/>
    <w:rsid w:val="002E2367"/>
    <w:rsid w:val="002E2891"/>
    <w:rsid w:val="002E2A52"/>
    <w:rsid w:val="002E30A3"/>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4BE"/>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452F"/>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11B"/>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324E"/>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5B64"/>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A7E"/>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118"/>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101E"/>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BF6"/>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3D7B"/>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F6"/>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7C"/>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54F"/>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0792E2-38C5-4BED-8031-071F6E3C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1327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1525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dide_user</cp:lastModifiedBy>
  <cp:revision>2</cp:revision>
  <cp:lastPrinted>2020-08-25T10:38:00Z</cp:lastPrinted>
  <dcterms:created xsi:type="dcterms:W3CDTF">2022-08-31T07:45:00Z</dcterms:created>
  <dcterms:modified xsi:type="dcterms:W3CDTF">2022-08-31T07:45:00Z</dcterms:modified>
</cp:coreProperties>
</file>