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6574BE" w:rsidRDefault="00032D42" w:rsidP="006574BE">
      <w:pPr>
        <w:spacing w:line="276" w:lineRule="auto"/>
        <w:ind w:left="2880" w:firstLine="720"/>
        <w:jc w:val="both"/>
        <w:rPr>
          <w:rFonts w:ascii="Calibri" w:hAnsi="Calibri"/>
          <w:b/>
          <w:bCs/>
          <w:sz w:val="28"/>
          <w:szCs w:val="28"/>
          <w:u w:val="single"/>
        </w:rPr>
      </w:pPr>
      <w:r w:rsidRPr="006574BE">
        <w:rPr>
          <w:rFonts w:ascii="Calibri" w:hAnsi="Calibri"/>
          <w:b/>
          <w:sz w:val="28"/>
          <w:szCs w:val="28"/>
          <w:u w:val="single"/>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2"/>
        <w:gridCol w:w="460"/>
        <w:gridCol w:w="460"/>
        <w:gridCol w:w="460"/>
        <w:gridCol w:w="63"/>
        <w:gridCol w:w="397"/>
        <w:gridCol w:w="459"/>
        <w:gridCol w:w="459"/>
        <w:gridCol w:w="235"/>
        <w:gridCol w:w="224"/>
        <w:gridCol w:w="459"/>
        <w:gridCol w:w="438"/>
        <w:gridCol w:w="21"/>
        <w:gridCol w:w="241"/>
        <w:gridCol w:w="310"/>
        <w:gridCol w:w="949"/>
        <w:gridCol w:w="459"/>
        <w:gridCol w:w="284"/>
        <w:gridCol w:w="175"/>
        <w:gridCol w:w="459"/>
        <w:gridCol w:w="459"/>
        <w:gridCol w:w="459"/>
        <w:gridCol w:w="145"/>
        <w:gridCol w:w="314"/>
        <w:gridCol w:w="459"/>
        <w:gridCol w:w="459"/>
        <w:gridCol w:w="453"/>
      </w:tblGrid>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Ημ/νία Ανάληψης υπηρεσίας:</w:t>
            </w:r>
            <w:r w:rsidRPr="00B514DD">
              <w:rPr>
                <w:rFonts w:ascii="Calibri" w:hAnsi="Calibri"/>
                <w:b/>
                <w:sz w:val="22"/>
                <w:szCs w:val="22"/>
              </w:rPr>
              <w:tab/>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032D42" w:rsidRPr="00B514DD" w:rsidTr="00810F7E">
        <w:trPr>
          <w:trHeight w:val="209"/>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Ημ/νία Γέννησης:</w:t>
            </w:r>
            <w:r w:rsidRPr="00B514DD">
              <w:rPr>
                <w:rFonts w:ascii="Calibri" w:hAnsi="Calibri"/>
                <w:sz w:val="22"/>
                <w:szCs w:val="22"/>
              </w:rPr>
              <w:tab/>
              <w:t>/</w:t>
            </w:r>
            <w:r w:rsidRPr="00B514DD">
              <w:rPr>
                <w:rFonts w:ascii="Calibri" w:hAnsi="Calibri"/>
                <w:sz w:val="22"/>
                <w:szCs w:val="22"/>
              </w:rPr>
              <w:tab/>
              <w:t>/</w:t>
            </w:r>
          </w:p>
        </w:tc>
      </w:tr>
      <w:tr w:rsidR="00032D42" w:rsidRPr="00B514DD" w:rsidTr="00810F7E">
        <w:tblPrEx>
          <w:tblBorders>
            <w:bottom w:val="single" w:sz="4" w:space="0" w:color="auto"/>
            <w:insideH w:val="single" w:sz="4" w:space="0" w:color="auto"/>
          </w:tblBorders>
        </w:tblPrEx>
        <w:tc>
          <w:tcPr>
            <w:tcW w:w="431" w:type="pct"/>
            <w:vAlign w:val="center"/>
          </w:tcPr>
          <w:p w:rsidR="00032D42" w:rsidRPr="00B514DD" w:rsidRDefault="00032D42"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u w:val="single"/>
              </w:rPr>
            </w:pPr>
          </w:p>
        </w:tc>
        <w:tc>
          <w:tcPr>
            <w:tcW w:w="589" w:type="pct"/>
            <w:gridSpan w:val="2"/>
            <w:vAlign w:val="center"/>
          </w:tcPr>
          <w:p w:rsidR="00032D42" w:rsidRPr="00B514DD" w:rsidRDefault="00032D42"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1" w:type="pct"/>
            <w:vAlign w:val="center"/>
          </w:tcPr>
          <w:p w:rsidR="00032D42" w:rsidRPr="00B514DD" w:rsidRDefault="00032D42" w:rsidP="00810F7E">
            <w:pPr>
              <w:spacing w:line="276" w:lineRule="auto"/>
              <w:jc w:val="both"/>
              <w:rPr>
                <w:rFonts w:ascii="Calibri" w:hAnsi="Calibri"/>
                <w:b/>
                <w:sz w:val="22"/>
                <w:szCs w:val="22"/>
                <w:u w:val="single"/>
              </w:rPr>
            </w:pPr>
          </w:p>
        </w:tc>
      </w:tr>
      <w:tr w:rsidR="00032D42" w:rsidRPr="00B514DD" w:rsidTr="00810F7E">
        <w:trPr>
          <w:trHeight w:val="340"/>
        </w:trPr>
        <w:tc>
          <w:tcPr>
            <w:tcW w:w="2479" w:type="pct"/>
            <w:gridSpan w:val="14"/>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Σταθερό:</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Δνση Ηλ/τα (</w:t>
            </w:r>
            <w:r w:rsidRPr="00B514DD">
              <w:rPr>
                <w:rFonts w:ascii="Calibri" w:hAnsi="Calibri"/>
                <w:sz w:val="22"/>
                <w:szCs w:val="22"/>
                <w:lang w:val="en-US"/>
              </w:rPr>
              <w:t>email</w:t>
            </w:r>
            <w:r w:rsidRPr="00B514DD">
              <w:rPr>
                <w:rFonts w:ascii="Calibri" w:hAnsi="Calibri"/>
                <w:sz w:val="22"/>
                <w:szCs w:val="22"/>
              </w:rPr>
              <w:t>):</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Τ.Κ. :</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032D42"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t>Εγγ.</w:t>
            </w:r>
            <w:r w:rsidRPr="00B514DD">
              <w:rPr>
                <w:rFonts w:ascii="Calibri" w:hAnsi="Calibri"/>
                <w:sz w:val="22"/>
                <w:szCs w:val="22"/>
              </w:rPr>
              <w:tab/>
            </w:r>
            <w:r w:rsidRPr="00B514DD">
              <w:rPr>
                <w:rFonts w:ascii="Calibri" w:hAnsi="Calibri"/>
                <w:sz w:val="22"/>
                <w:szCs w:val="22"/>
              </w:rPr>
              <w:tab/>
              <w:t>Αγαμ.</w:t>
            </w:r>
            <w:r w:rsidRPr="00B514DD">
              <w:rPr>
                <w:rFonts w:ascii="Calibri" w:hAnsi="Calibri"/>
                <w:sz w:val="22"/>
                <w:szCs w:val="22"/>
              </w:rPr>
              <w:tab/>
            </w:r>
            <w:r w:rsidRPr="00B514DD">
              <w:rPr>
                <w:rFonts w:ascii="Calibri" w:hAnsi="Calibri"/>
                <w:sz w:val="22"/>
                <w:szCs w:val="22"/>
              </w:rPr>
              <w:tab/>
              <w:t>Διαζ.</w:t>
            </w:r>
            <w:r w:rsidRPr="00B514DD">
              <w:rPr>
                <w:rFonts w:ascii="Calibri" w:hAnsi="Calibri"/>
                <w:sz w:val="22"/>
                <w:szCs w:val="22"/>
              </w:rPr>
              <w:tab/>
            </w:r>
            <w:r w:rsidRPr="00B514DD">
              <w:rPr>
                <w:rFonts w:ascii="Calibri" w:hAnsi="Calibri"/>
                <w:sz w:val="22"/>
                <w:szCs w:val="22"/>
              </w:rPr>
              <w:tab/>
              <w:t>Χηρ.</w:t>
            </w:r>
            <w:r w:rsidRPr="00B514DD">
              <w:rPr>
                <w:rFonts w:ascii="Calibri" w:hAnsi="Calibri"/>
                <w:sz w:val="22"/>
                <w:szCs w:val="22"/>
              </w:rPr>
              <w:br/>
              <w:t>Κυκλώστε το σωστό</w:t>
            </w:r>
          </w:p>
        </w:tc>
      </w:tr>
      <w:tr w:rsidR="00032D42" w:rsidRPr="00B514DD" w:rsidTr="00810F7E">
        <w:tblPrEx>
          <w:tblBorders>
            <w:bottom w:val="single" w:sz="4" w:space="0" w:color="auto"/>
            <w:insideH w:val="single" w:sz="4" w:space="0" w:color="auto"/>
          </w:tblBorders>
          <w:tblLook w:val="01E0"/>
        </w:tblPrEx>
        <w:tc>
          <w:tcPr>
            <w:tcW w:w="1105" w:type="pct"/>
            <w:gridSpan w:val="5"/>
            <w:vMerge w:val="restar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ηη / μμ / εεεε)     </w:t>
            </w:r>
          </w:p>
        </w:tc>
      </w:tr>
      <w:tr w:rsidR="00032D42" w:rsidRPr="00B514DD" w:rsidTr="00810F7E">
        <w:tblPrEx>
          <w:tblBorders>
            <w:bottom w:val="single" w:sz="4" w:space="0" w:color="auto"/>
            <w:insideH w:val="single" w:sz="4" w:space="0" w:color="auto"/>
          </w:tblBorders>
          <w:tblLook w:val="01E0"/>
        </w:tblPrEx>
        <w:tc>
          <w:tcPr>
            <w:tcW w:w="1105" w:type="pct"/>
            <w:gridSpan w:val="5"/>
            <w:vMerge/>
          </w:tcPr>
          <w:p w:rsidR="00032D42" w:rsidRPr="00B514DD" w:rsidRDefault="00032D42" w:rsidP="00810F7E">
            <w:pPr>
              <w:spacing w:line="276" w:lineRule="auto"/>
              <w:jc w:val="both"/>
              <w:rPr>
                <w:rFonts w:ascii="Calibri" w:hAnsi="Calibri"/>
                <w:sz w:val="22"/>
                <w:szCs w:val="22"/>
              </w:rPr>
            </w:pPr>
          </w:p>
        </w:tc>
        <w:tc>
          <w:tcPr>
            <w:tcW w:w="726"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032D42" w:rsidRPr="00B514DD" w:rsidTr="00810F7E">
        <w:tblPrEx>
          <w:tblBorders>
            <w:bottom w:val="single" w:sz="4" w:space="0" w:color="auto"/>
            <w:insideH w:val="single" w:sz="4" w:space="0" w:color="auto"/>
          </w:tblBorders>
          <w:tblLook w:val="01E0"/>
        </w:tblPrEx>
        <w:tc>
          <w:tcPr>
            <w:tcW w:w="1105" w:type="pct"/>
            <w:gridSpan w:val="5"/>
            <w:vMerge/>
            <w:vAlign w:val="center"/>
          </w:tcPr>
          <w:p w:rsidR="00032D42" w:rsidRPr="00B514DD" w:rsidRDefault="00032D42" w:rsidP="00810F7E">
            <w:pPr>
              <w:spacing w:line="276" w:lineRule="auto"/>
              <w:jc w:val="both"/>
              <w:rPr>
                <w:rFonts w:ascii="Calibri" w:hAnsi="Calibri"/>
                <w:sz w:val="22"/>
                <w:szCs w:val="22"/>
                <w:lang w:val="en-US"/>
              </w:rPr>
            </w:pPr>
          </w:p>
        </w:tc>
        <w:tc>
          <w:tcPr>
            <w:tcW w:w="726" w:type="pct"/>
            <w:gridSpan w:val="4"/>
          </w:tcPr>
          <w:p w:rsidR="00032D42" w:rsidRPr="00B514DD" w:rsidRDefault="00032D42" w:rsidP="00810F7E">
            <w:pPr>
              <w:spacing w:line="276" w:lineRule="auto"/>
              <w:jc w:val="both"/>
              <w:rPr>
                <w:rFonts w:ascii="Calibri" w:hAnsi="Calibri"/>
                <w:sz w:val="22"/>
                <w:szCs w:val="22"/>
              </w:rPr>
            </w:pPr>
          </w:p>
        </w:tc>
        <w:tc>
          <w:tcPr>
            <w:tcW w:w="793" w:type="pct"/>
            <w:gridSpan w:val="6"/>
          </w:tcPr>
          <w:p w:rsidR="00032D42" w:rsidRPr="00B514DD" w:rsidRDefault="00032D42" w:rsidP="00810F7E">
            <w:pPr>
              <w:spacing w:line="276" w:lineRule="auto"/>
              <w:jc w:val="both"/>
              <w:rPr>
                <w:rFonts w:ascii="Calibri" w:hAnsi="Calibri"/>
                <w:sz w:val="22"/>
                <w:szCs w:val="22"/>
              </w:rPr>
            </w:pPr>
          </w:p>
        </w:tc>
        <w:tc>
          <w:tcPr>
            <w:tcW w:w="792" w:type="pct"/>
            <w:gridSpan w:val="3"/>
          </w:tcPr>
          <w:p w:rsidR="00032D42" w:rsidRPr="00B514DD" w:rsidRDefault="00032D42" w:rsidP="00810F7E">
            <w:pPr>
              <w:spacing w:line="276" w:lineRule="auto"/>
              <w:jc w:val="both"/>
              <w:rPr>
                <w:rFonts w:ascii="Calibri" w:hAnsi="Calibri"/>
                <w:sz w:val="22"/>
                <w:szCs w:val="22"/>
              </w:rPr>
            </w:pPr>
          </w:p>
        </w:tc>
        <w:tc>
          <w:tcPr>
            <w:tcW w:w="795" w:type="pct"/>
            <w:gridSpan w:val="5"/>
          </w:tcPr>
          <w:p w:rsidR="00032D42" w:rsidRPr="00B514DD" w:rsidRDefault="00032D42" w:rsidP="00810F7E">
            <w:pPr>
              <w:spacing w:line="276" w:lineRule="auto"/>
              <w:jc w:val="both"/>
              <w:rPr>
                <w:rFonts w:ascii="Calibri" w:hAnsi="Calibri"/>
                <w:sz w:val="22"/>
                <w:szCs w:val="22"/>
              </w:rPr>
            </w:pPr>
          </w:p>
        </w:tc>
        <w:tc>
          <w:tcPr>
            <w:tcW w:w="791" w:type="pct"/>
            <w:gridSpan w:val="4"/>
          </w:tcPr>
          <w:p w:rsidR="00032D42" w:rsidRPr="00B514DD" w:rsidRDefault="00032D42" w:rsidP="00810F7E">
            <w:pPr>
              <w:spacing w:line="276" w:lineRule="auto"/>
              <w:jc w:val="both"/>
              <w:rPr>
                <w:rFonts w:ascii="Calibri" w:hAnsi="Calibri"/>
                <w:sz w:val="22"/>
                <w:szCs w:val="22"/>
              </w:rPr>
            </w:pPr>
          </w:p>
        </w:tc>
      </w:tr>
      <w:tr w:rsidR="00032D42" w:rsidRPr="00B514DD" w:rsidTr="00810F7E">
        <w:tblPrEx>
          <w:tblBorders>
            <w:bottom w:val="single" w:sz="4" w:space="0" w:color="auto"/>
            <w:insideH w:val="single" w:sz="4" w:space="0" w:color="auto"/>
          </w:tblBorders>
          <w:tblLook w:val="01E0"/>
        </w:tblPrEx>
        <w:trPr>
          <w:trHeight w:val="340"/>
        </w:trPr>
        <w:tc>
          <w:tcPr>
            <w:tcW w:w="5000" w:type="pct"/>
            <w:gridSpan w:val="27"/>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94"/>
        <w:gridCol w:w="572"/>
        <w:gridCol w:w="87"/>
        <w:gridCol w:w="307"/>
        <w:gridCol w:w="308"/>
        <w:gridCol w:w="83"/>
        <w:gridCol w:w="158"/>
        <w:gridCol w:w="233"/>
        <w:gridCol w:w="75"/>
        <w:gridCol w:w="316"/>
        <w:gridCol w:w="308"/>
        <w:gridCol w:w="83"/>
        <w:gridCol w:w="224"/>
        <w:gridCol w:w="167"/>
        <w:gridCol w:w="75"/>
        <w:gridCol w:w="308"/>
        <w:gridCol w:w="9"/>
        <w:gridCol w:w="299"/>
        <w:gridCol w:w="92"/>
        <w:gridCol w:w="216"/>
        <w:gridCol w:w="175"/>
        <w:gridCol w:w="132"/>
        <w:gridCol w:w="150"/>
        <w:gridCol w:w="92"/>
        <w:gridCol w:w="308"/>
        <w:gridCol w:w="308"/>
        <w:gridCol w:w="308"/>
        <w:gridCol w:w="139"/>
        <w:gridCol w:w="169"/>
        <w:gridCol w:w="218"/>
        <w:gridCol w:w="24"/>
        <w:gridCol w:w="308"/>
        <w:gridCol w:w="56"/>
        <w:gridCol w:w="252"/>
        <w:gridCol w:w="135"/>
        <w:gridCol w:w="173"/>
        <w:gridCol w:w="214"/>
        <w:gridCol w:w="94"/>
        <w:gridCol w:w="241"/>
        <w:gridCol w:w="51"/>
        <w:gridCol w:w="256"/>
        <w:gridCol w:w="130"/>
        <w:gridCol w:w="177"/>
        <w:gridCol w:w="209"/>
        <w:gridCol w:w="100"/>
        <w:gridCol w:w="286"/>
        <w:gridCol w:w="24"/>
        <w:gridCol w:w="241"/>
        <w:gridCol w:w="122"/>
        <w:gridCol w:w="188"/>
        <w:gridCol w:w="199"/>
        <w:gridCol w:w="111"/>
        <w:gridCol w:w="278"/>
      </w:tblGrid>
      <w:tr w:rsidR="00032D42" w:rsidRPr="00B514DD" w:rsidTr="00810F7E">
        <w:trPr>
          <w:trHeight w:val="397"/>
        </w:trPr>
        <w:tc>
          <w:tcPr>
            <w:tcW w:w="687" w:type="pct"/>
            <w:gridSpan w:val="2"/>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3"/>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32"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rPr>
            </w:pPr>
          </w:p>
        </w:tc>
        <w:tc>
          <w:tcPr>
            <w:tcW w:w="540" w:type="pct"/>
            <w:gridSpan w:val="5"/>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tcPr>
          <w:p w:rsidR="00032D42" w:rsidRPr="00B514DD" w:rsidRDefault="00032D42" w:rsidP="00810F7E">
            <w:pPr>
              <w:spacing w:line="276" w:lineRule="auto"/>
              <w:jc w:val="both"/>
              <w:rPr>
                <w:rFonts w:ascii="Calibri" w:hAnsi="Calibri"/>
                <w:b/>
                <w:sz w:val="22"/>
                <w:szCs w:val="22"/>
              </w:rPr>
            </w:pPr>
          </w:p>
        </w:tc>
      </w:tr>
      <w:tr w:rsidR="00032D42" w:rsidRPr="00B514DD" w:rsidTr="00810F7E">
        <w:tblPrEx>
          <w:tblBorders>
            <w:top w:val="single" w:sz="4" w:space="0" w:color="auto"/>
            <w:right w:val="single" w:sz="4" w:space="0" w:color="auto"/>
          </w:tblBorders>
        </w:tblPrEx>
        <w:trPr>
          <w:trHeight w:val="454"/>
        </w:trPr>
        <w:tc>
          <w:tcPr>
            <w:tcW w:w="419" w:type="pct"/>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032D42" w:rsidRPr="00B514DD" w:rsidRDefault="00032D42"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shd w:val="clear" w:color="auto" w:fill="auto"/>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35" w:type="pct"/>
            <w:vAlign w:val="center"/>
          </w:tcPr>
          <w:p w:rsidR="00032D42" w:rsidRPr="00B514DD" w:rsidRDefault="00032D42"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16"/>
        <w:gridCol w:w="1468"/>
        <w:gridCol w:w="1557"/>
        <w:gridCol w:w="436"/>
        <w:gridCol w:w="1028"/>
        <w:gridCol w:w="955"/>
        <w:gridCol w:w="1442"/>
        <w:gridCol w:w="1440"/>
      </w:tblGrid>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675" w:type="pct"/>
          </w:tcPr>
          <w:p w:rsidR="00F0307C" w:rsidRPr="00B514DD" w:rsidRDefault="00F0307C" w:rsidP="00F0307C">
            <w:pPr>
              <w:spacing w:line="276" w:lineRule="auto"/>
              <w:jc w:val="both"/>
              <w:rPr>
                <w:rFonts w:ascii="Calibri" w:hAnsi="Calibri"/>
                <w:sz w:val="22"/>
                <w:szCs w:val="22"/>
              </w:rPr>
            </w:pPr>
            <w:r w:rsidRPr="00AA101E">
              <w:rPr>
                <w:rFonts w:ascii="Calibri" w:hAnsi="Calibri"/>
              </w:rPr>
              <w:t>ΝΑΙ/ΟΧΙ</w:t>
            </w:r>
            <w:r>
              <w:rPr>
                <w:rFonts w:ascii="Calibri" w:hAnsi="Calibri"/>
                <w:sz w:val="22"/>
                <w:szCs w:val="22"/>
              </w:rPr>
              <w:t xml:space="preserve"> </w:t>
            </w:r>
          </w:p>
        </w:tc>
        <w:tc>
          <w:tcPr>
            <w:tcW w:w="674" w:type="pct"/>
          </w:tcPr>
          <w:p w:rsidR="00F0307C" w:rsidRPr="00F0307C" w:rsidRDefault="00F0307C" w:rsidP="00810F7E">
            <w:pPr>
              <w:spacing w:line="276" w:lineRule="auto"/>
              <w:jc w:val="both"/>
              <w:rPr>
                <w:rFonts w:ascii="Calibri" w:hAnsi="Calibri"/>
                <w:sz w:val="18"/>
                <w:szCs w:val="18"/>
              </w:rPr>
            </w:pPr>
            <w:r w:rsidRPr="00F0307C">
              <w:rPr>
                <w:rFonts w:ascii="Calibri" w:hAnsi="Calibri"/>
                <w:sz w:val="18"/>
                <w:szCs w:val="18"/>
              </w:rPr>
              <w:t>Υπηρεσία ΟΑΕΔ</w:t>
            </w: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914A7E" w:rsidRPr="00B514DD" w:rsidTr="00914A7E">
        <w:tc>
          <w:tcPr>
            <w:tcW w:w="5000" w:type="pct"/>
            <w:gridSpan w:val="9"/>
          </w:tcPr>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 xml:space="preserve"> .</w:t>
            </w:r>
          </w:p>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παιδιά άνω των 18 ετών που φοιτούν σε Σχολή ,προσκομίζεται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914A7E" w:rsidRPr="00B514DD" w:rsidRDefault="00914A7E" w:rsidP="00914A7E">
            <w:pPr>
              <w:spacing w:line="276" w:lineRule="auto"/>
              <w:ind w:left="360"/>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914A7E" w:rsidRPr="00B514DD" w:rsidTr="00914A7E">
        <w:tc>
          <w:tcPr>
            <w:tcW w:w="721"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ΤΑΜΕΙΟ</w:t>
            </w:r>
          </w:p>
        </w:tc>
        <w:tc>
          <w:tcPr>
            <w:tcW w:w="382"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ΝΑΙ</w:t>
            </w:r>
          </w:p>
        </w:tc>
        <w:tc>
          <w:tcPr>
            <w:tcW w:w="687"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Αρ. Μητρώου</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933" w:type="pct"/>
            <w:gridSpan w:val="2"/>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481"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Ναι / Όχι )</w:t>
            </w:r>
          </w:p>
        </w:tc>
        <w:tc>
          <w:tcPr>
            <w:tcW w:w="1796" w:type="pct"/>
            <w:gridSpan w:val="3"/>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914A7E" w:rsidRPr="00B514DD" w:rsidTr="00914A7E">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ΤΕΑΧ</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796"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3E7D58">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ΝΟΜΙΚΩΝ</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D74843">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ΤΣΜΕΔΕ</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9969B5">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ΤΣΑΥ</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7D0688">
        <w:tc>
          <w:tcPr>
            <w:tcW w:w="721" w:type="pct"/>
          </w:tcPr>
          <w:p w:rsidR="00914A7E" w:rsidRPr="00B514DD" w:rsidRDefault="00914A7E" w:rsidP="00810F7E">
            <w:pPr>
              <w:jc w:val="both"/>
              <w:rPr>
                <w:rFonts w:ascii="Calibri" w:hAnsi="Calibri"/>
                <w:sz w:val="22"/>
                <w:szCs w:val="22"/>
              </w:rPr>
            </w:pPr>
            <w:r w:rsidRPr="00B514DD">
              <w:rPr>
                <w:rFonts w:ascii="Calibri" w:hAnsi="Calibri"/>
                <w:sz w:val="22"/>
                <w:szCs w:val="22"/>
              </w:rPr>
              <w:t>ΑΛΛΟ</w:t>
            </w:r>
          </w:p>
        </w:tc>
        <w:tc>
          <w:tcPr>
            <w:tcW w:w="382" w:type="pct"/>
          </w:tcPr>
          <w:p w:rsidR="00914A7E" w:rsidRPr="00B514DD" w:rsidRDefault="00914A7E" w:rsidP="00810F7E">
            <w:pPr>
              <w:jc w:val="both"/>
              <w:rPr>
                <w:rFonts w:ascii="Calibri" w:hAnsi="Calibri"/>
                <w:sz w:val="22"/>
                <w:szCs w:val="22"/>
              </w:rPr>
            </w:pPr>
          </w:p>
        </w:tc>
        <w:tc>
          <w:tcPr>
            <w:tcW w:w="687" w:type="pct"/>
          </w:tcPr>
          <w:p w:rsidR="00914A7E" w:rsidRPr="00B514DD" w:rsidRDefault="00914A7E" w:rsidP="00810F7E">
            <w:pPr>
              <w:jc w:val="both"/>
              <w:rPr>
                <w:rFonts w:ascii="Calibri" w:hAnsi="Calibri"/>
                <w:sz w:val="22"/>
                <w:szCs w:val="22"/>
              </w:rPr>
            </w:pPr>
          </w:p>
        </w:tc>
        <w:tc>
          <w:tcPr>
            <w:tcW w:w="933" w:type="pct"/>
            <w:gridSpan w:val="2"/>
          </w:tcPr>
          <w:p w:rsidR="00914A7E" w:rsidRPr="00B514DD" w:rsidRDefault="00914A7E" w:rsidP="00810F7E">
            <w:pPr>
              <w:jc w:val="both"/>
              <w:rPr>
                <w:rFonts w:ascii="Calibri" w:hAnsi="Calibri"/>
                <w:sz w:val="22"/>
                <w:szCs w:val="22"/>
              </w:rPr>
            </w:pPr>
          </w:p>
        </w:tc>
        <w:tc>
          <w:tcPr>
            <w:tcW w:w="481" w:type="pct"/>
          </w:tcPr>
          <w:p w:rsidR="00914A7E" w:rsidRPr="00B514DD" w:rsidRDefault="00914A7E" w:rsidP="00810F7E">
            <w:pPr>
              <w:jc w:val="both"/>
              <w:rPr>
                <w:rFonts w:ascii="Calibri" w:hAnsi="Calibri"/>
                <w:sz w:val="22"/>
                <w:szCs w:val="22"/>
              </w:rPr>
            </w:pPr>
          </w:p>
        </w:tc>
        <w:tc>
          <w:tcPr>
            <w:tcW w:w="1" w:type="pct"/>
            <w:gridSpan w:val="3"/>
          </w:tcPr>
          <w:p w:rsidR="00914A7E" w:rsidRPr="00B514DD" w:rsidRDefault="00914A7E" w:rsidP="00810F7E">
            <w:pPr>
              <w:jc w:val="both"/>
              <w:rPr>
                <w:rFonts w:ascii="Calibri" w:hAnsi="Calibri"/>
                <w:sz w:val="22"/>
                <w:szCs w:val="22"/>
              </w:rPr>
            </w:pPr>
          </w:p>
        </w:tc>
      </w:tr>
      <w:tr w:rsidR="00F0307C" w:rsidRPr="00B514DD" w:rsidTr="00F03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9" w:type="pct"/>
            <w:gridSpan w:val="4"/>
          </w:tcPr>
          <w:p w:rsidR="00F0307C" w:rsidRPr="00B514DD" w:rsidRDefault="00F0307C" w:rsidP="00810F7E">
            <w:pPr>
              <w:jc w:val="both"/>
              <w:rPr>
                <w:rFonts w:ascii="Calibri" w:hAnsi="Calibri"/>
                <w:sz w:val="22"/>
                <w:szCs w:val="22"/>
              </w:rPr>
            </w:pPr>
          </w:p>
        </w:tc>
        <w:tc>
          <w:tcPr>
            <w:tcW w:w="1807" w:type="pct"/>
            <w:gridSpan w:val="4"/>
            <w:vAlign w:val="bottom"/>
          </w:tcPr>
          <w:p w:rsidR="00F0307C" w:rsidRDefault="00F0307C" w:rsidP="00AA101E">
            <w:pPr>
              <w:jc w:val="both"/>
              <w:rPr>
                <w:rFonts w:ascii="Calibri" w:hAnsi="Calibri"/>
              </w:rPr>
            </w:pPr>
          </w:p>
          <w:p w:rsidR="00F0307C" w:rsidRDefault="00F0307C" w:rsidP="00AA101E">
            <w:pPr>
              <w:jc w:val="both"/>
              <w:rPr>
                <w:rFonts w:ascii="Calibri" w:hAnsi="Calibri"/>
              </w:rPr>
            </w:pPr>
            <w:r w:rsidRPr="00B514DD">
              <w:rPr>
                <w:rFonts w:ascii="Calibri" w:hAnsi="Calibri"/>
              </w:rPr>
              <w:t>………. …../……/……..</w:t>
            </w:r>
          </w:p>
          <w:p w:rsidR="00F0307C" w:rsidRDefault="00F0307C" w:rsidP="00AA101E">
            <w:pPr>
              <w:jc w:val="both"/>
              <w:rPr>
                <w:rFonts w:ascii="Calibri" w:hAnsi="Calibri"/>
              </w:rPr>
            </w:pPr>
          </w:p>
          <w:p w:rsidR="00F0307C" w:rsidRDefault="00F0307C" w:rsidP="00AA101E">
            <w:pPr>
              <w:jc w:val="both"/>
              <w:rPr>
                <w:rFonts w:ascii="Calibri" w:hAnsi="Calibri"/>
              </w:rPr>
            </w:pPr>
          </w:p>
          <w:p w:rsidR="00F0307C" w:rsidRPr="00B514DD" w:rsidRDefault="00F0307C" w:rsidP="00AA101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c>
          <w:tcPr>
            <w:tcW w:w="674" w:type="pct"/>
          </w:tcPr>
          <w:p w:rsidR="00F0307C" w:rsidRDefault="00F0307C" w:rsidP="00AA101E">
            <w:pPr>
              <w:jc w:val="both"/>
              <w:rPr>
                <w:rFonts w:ascii="Calibri" w:hAnsi="Calibri"/>
              </w:rPr>
            </w:pPr>
          </w:p>
        </w:tc>
      </w:tr>
    </w:tbl>
    <w:p w:rsidR="00D91358" w:rsidRPr="00F97758" w:rsidRDefault="00D91358" w:rsidP="00B45B7B">
      <w:pPr>
        <w:spacing w:line="276" w:lineRule="auto"/>
        <w:jc w:val="both"/>
        <w:rPr>
          <w:rFonts w:ascii="Calibri" w:hAnsi="Calibri"/>
          <w:sz w:val="22"/>
          <w:szCs w:val="22"/>
          <w:lang w:val="en-US"/>
        </w:rPr>
      </w:pPr>
      <w:bookmarkStart w:id="0" w:name="_GoBack"/>
      <w:bookmarkEnd w:id="0"/>
    </w:p>
    <w:sectPr w:rsidR="00D91358" w:rsidRPr="00F97758" w:rsidSect="00AA101E">
      <w:footerReference w:type="default" r:id="rId8"/>
      <w:pgSz w:w="11906" w:h="16838" w:code="9"/>
      <w:pgMar w:top="720" w:right="720" w:bottom="720" w:left="720"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4E" w:rsidRDefault="007A324E">
      <w:r>
        <w:separator/>
      </w:r>
    </w:p>
  </w:endnote>
  <w:endnote w:type="continuationSeparator" w:id="0">
    <w:p w:rsidR="007A324E" w:rsidRDefault="007A3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BD" w:rsidRDefault="005307BD"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4E" w:rsidRDefault="007A324E">
      <w:r>
        <w:separator/>
      </w:r>
    </w:p>
  </w:footnote>
  <w:footnote w:type="continuationSeparator" w:id="0">
    <w:p w:rsidR="007A324E" w:rsidRDefault="007A3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drawingGridHorizontalSpacing w:val="10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0CA7"/>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0A3"/>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4BE"/>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452F"/>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11B"/>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324E"/>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5B64"/>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A7E"/>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101E"/>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BF6"/>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7C"/>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54F"/>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1A2EA7-868E-40C4-8358-B3FC2516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1290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dide_user</cp:lastModifiedBy>
  <cp:revision>2</cp:revision>
  <cp:lastPrinted>2020-08-25T10:38:00Z</cp:lastPrinted>
  <dcterms:created xsi:type="dcterms:W3CDTF">2021-09-03T08:48:00Z</dcterms:created>
  <dcterms:modified xsi:type="dcterms:W3CDTF">2021-09-03T08:48:00Z</dcterms:modified>
</cp:coreProperties>
</file>