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B514DD" w:rsidRDefault="00032D42" w:rsidP="00032D42">
      <w:pPr>
        <w:spacing w:line="276" w:lineRule="auto"/>
        <w:jc w:val="both"/>
        <w:rPr>
          <w:rFonts w:ascii="Calibri" w:hAnsi="Calibri"/>
          <w:b/>
          <w:bCs/>
        </w:rPr>
      </w:pPr>
      <w:r w:rsidRPr="00B514DD">
        <w:rPr>
          <w:rFonts w:ascii="Calibri" w:hAnsi="Calibri"/>
          <w:b/>
          <w:bCs/>
        </w:rPr>
        <w:t xml:space="preserve">ΥΠΟΔΕΙΓΜΑ 3: </w:t>
      </w:r>
      <w:r w:rsidRPr="00B514DD">
        <w:rPr>
          <w:rFonts w:ascii="Calibri" w:hAnsi="Calibri"/>
          <w:b/>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2"/>
        <w:gridCol w:w="460"/>
        <w:gridCol w:w="460"/>
        <w:gridCol w:w="460"/>
        <w:gridCol w:w="63"/>
        <w:gridCol w:w="397"/>
        <w:gridCol w:w="459"/>
        <w:gridCol w:w="459"/>
        <w:gridCol w:w="235"/>
        <w:gridCol w:w="224"/>
        <w:gridCol w:w="459"/>
        <w:gridCol w:w="438"/>
        <w:gridCol w:w="21"/>
        <w:gridCol w:w="241"/>
        <w:gridCol w:w="310"/>
        <w:gridCol w:w="949"/>
        <w:gridCol w:w="459"/>
        <w:gridCol w:w="284"/>
        <w:gridCol w:w="175"/>
        <w:gridCol w:w="459"/>
        <w:gridCol w:w="459"/>
        <w:gridCol w:w="459"/>
        <w:gridCol w:w="145"/>
        <w:gridCol w:w="314"/>
        <w:gridCol w:w="459"/>
        <w:gridCol w:w="459"/>
        <w:gridCol w:w="453"/>
      </w:tblGrid>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b/>
                <w:sz w:val="22"/>
                <w:szCs w:val="22"/>
              </w:rPr>
            </w:pPr>
            <w:proofErr w:type="spellStart"/>
            <w:r w:rsidRPr="00B514DD">
              <w:rPr>
                <w:rFonts w:ascii="Calibri" w:hAnsi="Calibri"/>
                <w:b/>
                <w:sz w:val="22"/>
                <w:szCs w:val="22"/>
              </w:rPr>
              <w:t>Ημ</w:t>
            </w:r>
            <w:proofErr w:type="spellEnd"/>
            <w:r w:rsidRPr="00B514DD">
              <w:rPr>
                <w:rFonts w:ascii="Calibri" w:hAnsi="Calibri"/>
                <w:b/>
                <w:sz w:val="22"/>
                <w:szCs w:val="22"/>
              </w:rPr>
              <w:t>/</w:t>
            </w:r>
            <w:proofErr w:type="spellStart"/>
            <w:r w:rsidRPr="00B514DD">
              <w:rPr>
                <w:rFonts w:ascii="Calibri" w:hAnsi="Calibri"/>
                <w:b/>
                <w:sz w:val="22"/>
                <w:szCs w:val="22"/>
              </w:rPr>
              <w:t>νία</w:t>
            </w:r>
            <w:proofErr w:type="spellEnd"/>
            <w:r w:rsidRPr="00B514DD">
              <w:rPr>
                <w:rFonts w:ascii="Calibri" w:hAnsi="Calibri"/>
                <w:b/>
                <w:sz w:val="22"/>
                <w:szCs w:val="22"/>
              </w:rPr>
              <w:t xml:space="preserve"> Ανάληψης υπηρεσίας:</w:t>
            </w:r>
            <w:r w:rsidRPr="00B514DD">
              <w:rPr>
                <w:rFonts w:ascii="Calibri" w:hAnsi="Calibri"/>
                <w:b/>
                <w:sz w:val="22"/>
                <w:szCs w:val="22"/>
              </w:rPr>
              <w:tab/>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032D42" w:rsidRPr="00B514DD" w:rsidTr="00810F7E">
        <w:trPr>
          <w:trHeight w:val="209"/>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Ημ</w:t>
            </w:r>
            <w:proofErr w:type="spellEnd"/>
            <w:r w:rsidRPr="00B514DD">
              <w:rPr>
                <w:rFonts w:ascii="Calibri" w:hAnsi="Calibri"/>
                <w:sz w:val="22"/>
                <w:szCs w:val="22"/>
              </w:rPr>
              <w:t>/</w:t>
            </w:r>
            <w:proofErr w:type="spellStart"/>
            <w:r w:rsidRPr="00B514DD">
              <w:rPr>
                <w:rFonts w:ascii="Calibri" w:hAnsi="Calibri"/>
                <w:sz w:val="22"/>
                <w:szCs w:val="22"/>
              </w:rPr>
              <w:t>νία</w:t>
            </w:r>
            <w:proofErr w:type="spellEnd"/>
            <w:r w:rsidRPr="00B514DD">
              <w:rPr>
                <w:rFonts w:ascii="Calibri" w:hAnsi="Calibri"/>
                <w:sz w:val="22"/>
                <w:szCs w:val="22"/>
              </w:rPr>
              <w:t xml:space="preserve"> Γέννησης:</w:t>
            </w:r>
            <w:r w:rsidRPr="00B514DD">
              <w:rPr>
                <w:rFonts w:ascii="Calibri" w:hAnsi="Calibri"/>
                <w:sz w:val="22"/>
                <w:szCs w:val="22"/>
              </w:rPr>
              <w:tab/>
              <w:t>/</w:t>
            </w:r>
            <w:r w:rsidRPr="00B514DD">
              <w:rPr>
                <w:rFonts w:ascii="Calibri" w:hAnsi="Calibri"/>
                <w:sz w:val="22"/>
                <w:szCs w:val="22"/>
              </w:rPr>
              <w:tab/>
              <w:t>/</w:t>
            </w:r>
          </w:p>
        </w:tc>
      </w:tr>
      <w:tr w:rsidR="00032D42" w:rsidRPr="00B514DD" w:rsidTr="00810F7E">
        <w:tblPrEx>
          <w:tblBorders>
            <w:bottom w:val="single" w:sz="4" w:space="0" w:color="auto"/>
            <w:insideH w:val="single" w:sz="4" w:space="0" w:color="auto"/>
          </w:tblBorders>
        </w:tblPrEx>
        <w:tc>
          <w:tcPr>
            <w:tcW w:w="431" w:type="pct"/>
            <w:vAlign w:val="center"/>
          </w:tcPr>
          <w:p w:rsidR="00032D42" w:rsidRPr="00B514DD" w:rsidRDefault="00032D42"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u w:val="single"/>
              </w:rPr>
            </w:pPr>
          </w:p>
        </w:tc>
        <w:tc>
          <w:tcPr>
            <w:tcW w:w="589" w:type="pct"/>
            <w:gridSpan w:val="2"/>
            <w:vAlign w:val="center"/>
          </w:tcPr>
          <w:p w:rsidR="00032D42" w:rsidRPr="00B514DD" w:rsidRDefault="00032D42"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1" w:type="pct"/>
            <w:vAlign w:val="center"/>
          </w:tcPr>
          <w:p w:rsidR="00032D42" w:rsidRPr="00B514DD" w:rsidRDefault="00032D42" w:rsidP="00810F7E">
            <w:pPr>
              <w:spacing w:line="276" w:lineRule="auto"/>
              <w:jc w:val="both"/>
              <w:rPr>
                <w:rFonts w:ascii="Calibri" w:hAnsi="Calibri"/>
                <w:b/>
                <w:sz w:val="22"/>
                <w:szCs w:val="22"/>
                <w:u w:val="single"/>
              </w:rPr>
            </w:pPr>
          </w:p>
        </w:tc>
      </w:tr>
      <w:tr w:rsidR="00032D42" w:rsidRPr="00B514DD" w:rsidTr="00810F7E">
        <w:trPr>
          <w:trHeight w:val="340"/>
        </w:trPr>
        <w:tc>
          <w:tcPr>
            <w:tcW w:w="2479" w:type="pct"/>
            <w:gridSpan w:val="14"/>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Σταθερό:</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Δνση</w:t>
            </w:r>
            <w:proofErr w:type="spellEnd"/>
            <w:r w:rsidRPr="00B514DD">
              <w:rPr>
                <w:rFonts w:ascii="Calibri" w:hAnsi="Calibri"/>
                <w:sz w:val="22"/>
                <w:szCs w:val="22"/>
              </w:rPr>
              <w:t xml:space="preserve"> </w:t>
            </w:r>
            <w:proofErr w:type="spellStart"/>
            <w:r w:rsidRPr="00B514DD">
              <w:rPr>
                <w:rFonts w:ascii="Calibri" w:hAnsi="Calibri"/>
                <w:sz w:val="22"/>
                <w:szCs w:val="22"/>
              </w:rPr>
              <w:t>Ηλ</w:t>
            </w:r>
            <w:proofErr w:type="spellEnd"/>
            <w:r w:rsidRPr="00B514DD">
              <w:rPr>
                <w:rFonts w:ascii="Calibri" w:hAnsi="Calibri"/>
                <w:sz w:val="22"/>
                <w:szCs w:val="22"/>
              </w:rPr>
              <w:t>/τα (</w:t>
            </w:r>
            <w:r w:rsidRPr="00B514DD">
              <w:rPr>
                <w:rFonts w:ascii="Calibri" w:hAnsi="Calibri"/>
                <w:sz w:val="22"/>
                <w:szCs w:val="22"/>
                <w:lang w:val="en-US"/>
              </w:rPr>
              <w:t>email</w:t>
            </w:r>
            <w:r w:rsidRPr="00B514DD">
              <w:rPr>
                <w:rFonts w:ascii="Calibri" w:hAnsi="Calibri"/>
                <w:sz w:val="22"/>
                <w:szCs w:val="22"/>
              </w:rPr>
              <w:t>):</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Τ.Κ. :</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032D42"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r>
            <w:proofErr w:type="spellStart"/>
            <w:r w:rsidRPr="00B514DD">
              <w:rPr>
                <w:rFonts w:ascii="Calibri" w:hAnsi="Calibri"/>
                <w:sz w:val="22"/>
                <w:szCs w:val="22"/>
              </w:rPr>
              <w:t>Εγγ</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Αγαμ</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Διαζ</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Χηρ</w:t>
            </w:r>
            <w:proofErr w:type="spellEnd"/>
            <w:r w:rsidRPr="00B514DD">
              <w:rPr>
                <w:rFonts w:ascii="Calibri" w:hAnsi="Calibri"/>
                <w:sz w:val="22"/>
                <w:szCs w:val="22"/>
              </w:rPr>
              <w:t>.</w:t>
            </w:r>
            <w:r w:rsidRPr="00B514DD">
              <w:rPr>
                <w:rFonts w:ascii="Calibri" w:hAnsi="Calibri"/>
                <w:sz w:val="22"/>
                <w:szCs w:val="22"/>
              </w:rPr>
              <w:br/>
              <w:t>Κυκλώστε το σωστό</w:t>
            </w:r>
          </w:p>
        </w:tc>
      </w:tr>
      <w:tr w:rsidR="00032D42" w:rsidRPr="00B514DD" w:rsidTr="00810F7E">
        <w:tblPrEx>
          <w:tblBorders>
            <w:bottom w:val="single" w:sz="4" w:space="0" w:color="auto"/>
            <w:insideH w:val="single" w:sz="4" w:space="0" w:color="auto"/>
          </w:tblBorders>
          <w:tblLook w:val="01E0"/>
        </w:tblPrEx>
        <w:tc>
          <w:tcPr>
            <w:tcW w:w="1105" w:type="pct"/>
            <w:gridSpan w:val="5"/>
            <w:vMerge w:val="restar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w:t>
            </w:r>
            <w:proofErr w:type="spellStart"/>
            <w:r w:rsidRPr="00B514DD">
              <w:rPr>
                <w:rFonts w:ascii="Calibri" w:hAnsi="Calibri"/>
                <w:sz w:val="22"/>
                <w:szCs w:val="22"/>
              </w:rPr>
              <w:t>ηη</w:t>
            </w:r>
            <w:proofErr w:type="spellEnd"/>
            <w:r w:rsidRPr="00B514DD">
              <w:rPr>
                <w:rFonts w:ascii="Calibri" w:hAnsi="Calibri"/>
                <w:sz w:val="22"/>
                <w:szCs w:val="22"/>
              </w:rPr>
              <w:t xml:space="preserve"> / μμ / </w:t>
            </w:r>
            <w:proofErr w:type="spellStart"/>
            <w:r w:rsidRPr="00B514DD">
              <w:rPr>
                <w:rFonts w:ascii="Calibri" w:hAnsi="Calibri"/>
                <w:sz w:val="22"/>
                <w:szCs w:val="22"/>
              </w:rPr>
              <w:t>εεεε</w:t>
            </w:r>
            <w:proofErr w:type="spellEnd"/>
            <w:r w:rsidRPr="00B514DD">
              <w:rPr>
                <w:rFonts w:ascii="Calibri" w:hAnsi="Calibri"/>
                <w:sz w:val="22"/>
                <w:szCs w:val="22"/>
              </w:rPr>
              <w:t xml:space="preserve">)     </w:t>
            </w:r>
          </w:p>
        </w:tc>
      </w:tr>
      <w:tr w:rsidR="00032D42" w:rsidRPr="00B514DD" w:rsidTr="00810F7E">
        <w:tblPrEx>
          <w:tblBorders>
            <w:bottom w:val="single" w:sz="4" w:space="0" w:color="auto"/>
            <w:insideH w:val="single" w:sz="4" w:space="0" w:color="auto"/>
          </w:tblBorders>
          <w:tblLook w:val="01E0"/>
        </w:tblPrEx>
        <w:tc>
          <w:tcPr>
            <w:tcW w:w="1105" w:type="pct"/>
            <w:gridSpan w:val="5"/>
            <w:vMerge/>
          </w:tcPr>
          <w:p w:rsidR="00032D42" w:rsidRPr="00B514DD" w:rsidRDefault="00032D42" w:rsidP="00810F7E">
            <w:pPr>
              <w:spacing w:line="276" w:lineRule="auto"/>
              <w:jc w:val="both"/>
              <w:rPr>
                <w:rFonts w:ascii="Calibri" w:hAnsi="Calibri"/>
                <w:sz w:val="22"/>
                <w:szCs w:val="22"/>
              </w:rPr>
            </w:pPr>
          </w:p>
        </w:tc>
        <w:tc>
          <w:tcPr>
            <w:tcW w:w="726"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032D42" w:rsidRPr="00B514DD" w:rsidTr="00810F7E">
        <w:tblPrEx>
          <w:tblBorders>
            <w:bottom w:val="single" w:sz="4" w:space="0" w:color="auto"/>
            <w:insideH w:val="single" w:sz="4" w:space="0" w:color="auto"/>
          </w:tblBorders>
          <w:tblLook w:val="01E0"/>
        </w:tblPrEx>
        <w:tc>
          <w:tcPr>
            <w:tcW w:w="1105" w:type="pct"/>
            <w:gridSpan w:val="5"/>
            <w:vMerge/>
            <w:vAlign w:val="center"/>
          </w:tcPr>
          <w:p w:rsidR="00032D42" w:rsidRPr="00B514DD" w:rsidRDefault="00032D42" w:rsidP="00810F7E">
            <w:pPr>
              <w:spacing w:line="276" w:lineRule="auto"/>
              <w:jc w:val="both"/>
              <w:rPr>
                <w:rFonts w:ascii="Calibri" w:hAnsi="Calibri"/>
                <w:sz w:val="22"/>
                <w:szCs w:val="22"/>
                <w:lang w:val="en-US"/>
              </w:rPr>
            </w:pPr>
          </w:p>
        </w:tc>
        <w:tc>
          <w:tcPr>
            <w:tcW w:w="726" w:type="pct"/>
            <w:gridSpan w:val="4"/>
          </w:tcPr>
          <w:p w:rsidR="00032D42" w:rsidRPr="00B514DD" w:rsidRDefault="00032D42" w:rsidP="00810F7E">
            <w:pPr>
              <w:spacing w:line="276" w:lineRule="auto"/>
              <w:jc w:val="both"/>
              <w:rPr>
                <w:rFonts w:ascii="Calibri" w:hAnsi="Calibri"/>
                <w:sz w:val="22"/>
                <w:szCs w:val="22"/>
              </w:rPr>
            </w:pPr>
          </w:p>
        </w:tc>
        <w:tc>
          <w:tcPr>
            <w:tcW w:w="793" w:type="pct"/>
            <w:gridSpan w:val="6"/>
          </w:tcPr>
          <w:p w:rsidR="00032D42" w:rsidRPr="00B514DD" w:rsidRDefault="00032D42" w:rsidP="00810F7E">
            <w:pPr>
              <w:spacing w:line="276" w:lineRule="auto"/>
              <w:jc w:val="both"/>
              <w:rPr>
                <w:rFonts w:ascii="Calibri" w:hAnsi="Calibri"/>
                <w:sz w:val="22"/>
                <w:szCs w:val="22"/>
              </w:rPr>
            </w:pPr>
          </w:p>
        </w:tc>
        <w:tc>
          <w:tcPr>
            <w:tcW w:w="792" w:type="pct"/>
            <w:gridSpan w:val="3"/>
          </w:tcPr>
          <w:p w:rsidR="00032D42" w:rsidRPr="00B514DD" w:rsidRDefault="00032D42" w:rsidP="00810F7E">
            <w:pPr>
              <w:spacing w:line="276" w:lineRule="auto"/>
              <w:jc w:val="both"/>
              <w:rPr>
                <w:rFonts w:ascii="Calibri" w:hAnsi="Calibri"/>
                <w:sz w:val="22"/>
                <w:szCs w:val="22"/>
              </w:rPr>
            </w:pPr>
          </w:p>
        </w:tc>
        <w:tc>
          <w:tcPr>
            <w:tcW w:w="795" w:type="pct"/>
            <w:gridSpan w:val="5"/>
          </w:tcPr>
          <w:p w:rsidR="00032D42" w:rsidRPr="00B514DD" w:rsidRDefault="00032D42" w:rsidP="00810F7E">
            <w:pPr>
              <w:spacing w:line="276" w:lineRule="auto"/>
              <w:jc w:val="both"/>
              <w:rPr>
                <w:rFonts w:ascii="Calibri" w:hAnsi="Calibri"/>
                <w:sz w:val="22"/>
                <w:szCs w:val="22"/>
              </w:rPr>
            </w:pPr>
          </w:p>
        </w:tc>
        <w:tc>
          <w:tcPr>
            <w:tcW w:w="791" w:type="pct"/>
            <w:gridSpan w:val="4"/>
          </w:tcPr>
          <w:p w:rsidR="00032D42" w:rsidRPr="00B514DD" w:rsidRDefault="00032D42" w:rsidP="00810F7E">
            <w:pPr>
              <w:spacing w:line="276" w:lineRule="auto"/>
              <w:jc w:val="both"/>
              <w:rPr>
                <w:rFonts w:ascii="Calibri" w:hAnsi="Calibri"/>
                <w:sz w:val="22"/>
                <w:szCs w:val="22"/>
              </w:rPr>
            </w:pPr>
          </w:p>
        </w:tc>
      </w:tr>
      <w:tr w:rsidR="00032D42" w:rsidRPr="00B514DD" w:rsidTr="00810F7E">
        <w:tblPrEx>
          <w:tblBorders>
            <w:bottom w:val="single" w:sz="4" w:space="0" w:color="auto"/>
            <w:insideH w:val="single" w:sz="4" w:space="0" w:color="auto"/>
          </w:tblBorders>
          <w:tblLook w:val="01E0"/>
        </w:tblPrEx>
        <w:trPr>
          <w:trHeight w:val="340"/>
        </w:trPr>
        <w:tc>
          <w:tcPr>
            <w:tcW w:w="5000" w:type="pct"/>
            <w:gridSpan w:val="27"/>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 xml:space="preserve">Αριθμός Παιδιών που έχει ασφαλίσει ο </w:t>
            </w:r>
            <w:proofErr w:type="spellStart"/>
            <w:r w:rsidRPr="00B514DD">
              <w:rPr>
                <w:rFonts w:ascii="Calibri" w:hAnsi="Calibri"/>
                <w:b/>
                <w:sz w:val="22"/>
                <w:szCs w:val="22"/>
              </w:rPr>
              <w:t>Εκπ</w:t>
            </w:r>
            <w:proofErr w:type="spellEnd"/>
            <w:r w:rsidRPr="00B514DD">
              <w:rPr>
                <w:rFonts w:ascii="Calibri" w:hAnsi="Calibri"/>
                <w:b/>
                <w:sz w:val="22"/>
                <w:szCs w:val="22"/>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94"/>
        <w:gridCol w:w="572"/>
        <w:gridCol w:w="87"/>
        <w:gridCol w:w="307"/>
        <w:gridCol w:w="308"/>
        <w:gridCol w:w="83"/>
        <w:gridCol w:w="158"/>
        <w:gridCol w:w="233"/>
        <w:gridCol w:w="75"/>
        <w:gridCol w:w="316"/>
        <w:gridCol w:w="308"/>
        <w:gridCol w:w="83"/>
        <w:gridCol w:w="224"/>
        <w:gridCol w:w="167"/>
        <w:gridCol w:w="75"/>
        <w:gridCol w:w="308"/>
        <w:gridCol w:w="9"/>
        <w:gridCol w:w="299"/>
        <w:gridCol w:w="92"/>
        <w:gridCol w:w="216"/>
        <w:gridCol w:w="175"/>
        <w:gridCol w:w="132"/>
        <w:gridCol w:w="150"/>
        <w:gridCol w:w="92"/>
        <w:gridCol w:w="308"/>
        <w:gridCol w:w="308"/>
        <w:gridCol w:w="308"/>
        <w:gridCol w:w="139"/>
        <w:gridCol w:w="169"/>
        <w:gridCol w:w="218"/>
        <w:gridCol w:w="24"/>
        <w:gridCol w:w="308"/>
        <w:gridCol w:w="56"/>
        <w:gridCol w:w="252"/>
        <w:gridCol w:w="135"/>
        <w:gridCol w:w="173"/>
        <w:gridCol w:w="214"/>
        <w:gridCol w:w="94"/>
        <w:gridCol w:w="241"/>
        <w:gridCol w:w="51"/>
        <w:gridCol w:w="256"/>
        <w:gridCol w:w="130"/>
        <w:gridCol w:w="177"/>
        <w:gridCol w:w="209"/>
        <w:gridCol w:w="100"/>
        <w:gridCol w:w="286"/>
        <w:gridCol w:w="24"/>
        <w:gridCol w:w="241"/>
        <w:gridCol w:w="122"/>
        <w:gridCol w:w="188"/>
        <w:gridCol w:w="199"/>
        <w:gridCol w:w="111"/>
        <w:gridCol w:w="278"/>
      </w:tblGrid>
      <w:tr w:rsidR="00032D42" w:rsidRPr="00B514DD" w:rsidTr="00810F7E">
        <w:trPr>
          <w:trHeight w:val="397"/>
        </w:trPr>
        <w:tc>
          <w:tcPr>
            <w:tcW w:w="687" w:type="pct"/>
            <w:gridSpan w:val="2"/>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3"/>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32"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rPr>
            </w:pPr>
          </w:p>
        </w:tc>
        <w:tc>
          <w:tcPr>
            <w:tcW w:w="540" w:type="pct"/>
            <w:gridSpan w:val="5"/>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tcPr>
          <w:p w:rsidR="00032D42" w:rsidRPr="00B514DD" w:rsidRDefault="00032D42" w:rsidP="00810F7E">
            <w:pPr>
              <w:spacing w:line="276" w:lineRule="auto"/>
              <w:jc w:val="both"/>
              <w:rPr>
                <w:rFonts w:ascii="Calibri" w:hAnsi="Calibri"/>
                <w:b/>
                <w:sz w:val="22"/>
                <w:szCs w:val="22"/>
              </w:rPr>
            </w:pPr>
          </w:p>
        </w:tc>
      </w:tr>
      <w:tr w:rsidR="00032D42" w:rsidRPr="00B514DD" w:rsidTr="00810F7E">
        <w:tblPrEx>
          <w:tblBorders>
            <w:top w:val="single" w:sz="4" w:space="0" w:color="auto"/>
            <w:right w:val="single" w:sz="4" w:space="0" w:color="auto"/>
          </w:tblBorders>
        </w:tblPrEx>
        <w:trPr>
          <w:trHeight w:val="454"/>
        </w:trPr>
        <w:tc>
          <w:tcPr>
            <w:tcW w:w="419" w:type="pct"/>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032D42" w:rsidRPr="00B514DD" w:rsidRDefault="00032D42"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shd w:val="clear" w:color="auto" w:fill="auto"/>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35" w:type="pct"/>
            <w:vAlign w:val="center"/>
          </w:tcPr>
          <w:p w:rsidR="00032D42" w:rsidRPr="00B514DD" w:rsidRDefault="00032D42"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16"/>
        <w:gridCol w:w="1468"/>
        <w:gridCol w:w="1557"/>
        <w:gridCol w:w="436"/>
        <w:gridCol w:w="1028"/>
        <w:gridCol w:w="955"/>
        <w:gridCol w:w="1442"/>
        <w:gridCol w:w="1440"/>
      </w:tblGrid>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675" w:type="pct"/>
          </w:tcPr>
          <w:p w:rsidR="00F0307C" w:rsidRPr="00B514DD" w:rsidRDefault="00F0307C" w:rsidP="00F0307C">
            <w:pPr>
              <w:spacing w:line="276" w:lineRule="auto"/>
              <w:jc w:val="both"/>
              <w:rPr>
                <w:rFonts w:ascii="Calibri" w:hAnsi="Calibri"/>
                <w:sz w:val="22"/>
                <w:szCs w:val="22"/>
              </w:rPr>
            </w:pPr>
            <w:r w:rsidRPr="00AA101E">
              <w:rPr>
                <w:rFonts w:ascii="Calibri" w:hAnsi="Calibri"/>
              </w:rPr>
              <w:t>ΝΑΙ/ΟΧΙ</w:t>
            </w:r>
            <w:r>
              <w:rPr>
                <w:rFonts w:ascii="Calibri" w:hAnsi="Calibri"/>
                <w:sz w:val="22"/>
                <w:szCs w:val="22"/>
              </w:rPr>
              <w:t xml:space="preserve"> </w:t>
            </w:r>
          </w:p>
        </w:tc>
        <w:tc>
          <w:tcPr>
            <w:tcW w:w="674" w:type="pct"/>
          </w:tcPr>
          <w:p w:rsidR="00F0307C" w:rsidRPr="00F0307C" w:rsidRDefault="00F0307C" w:rsidP="00810F7E">
            <w:pPr>
              <w:spacing w:line="276" w:lineRule="auto"/>
              <w:jc w:val="both"/>
              <w:rPr>
                <w:rFonts w:ascii="Calibri" w:hAnsi="Calibri"/>
                <w:sz w:val="18"/>
                <w:szCs w:val="18"/>
              </w:rPr>
            </w:pPr>
            <w:r w:rsidRPr="00F0307C">
              <w:rPr>
                <w:rFonts w:ascii="Calibri" w:hAnsi="Calibri"/>
                <w:sz w:val="18"/>
                <w:szCs w:val="18"/>
              </w:rPr>
              <w:t>Υπηρεσία ΟΑΕΔ</w:t>
            </w: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F0307C" w:rsidRPr="00B514DD" w:rsidTr="00F0307C">
        <w:trPr>
          <w:trHeight w:val="283"/>
        </w:trPr>
        <w:tc>
          <w:tcPr>
            <w:tcW w:w="3651" w:type="pct"/>
            <w:gridSpan w:val="7"/>
          </w:tcPr>
          <w:p w:rsidR="00F0307C" w:rsidRPr="00B514DD" w:rsidRDefault="00F0307C"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675" w:type="pct"/>
          </w:tcPr>
          <w:p w:rsidR="00F0307C" w:rsidRPr="00B514DD" w:rsidRDefault="00F0307C" w:rsidP="00810F7E">
            <w:pPr>
              <w:spacing w:line="276" w:lineRule="auto"/>
              <w:jc w:val="both"/>
              <w:rPr>
                <w:rFonts w:ascii="Calibri" w:hAnsi="Calibri"/>
                <w:sz w:val="22"/>
                <w:szCs w:val="22"/>
              </w:rPr>
            </w:pPr>
          </w:p>
        </w:tc>
        <w:tc>
          <w:tcPr>
            <w:tcW w:w="674" w:type="pct"/>
          </w:tcPr>
          <w:p w:rsidR="00F0307C" w:rsidRPr="00B514DD" w:rsidRDefault="00F0307C" w:rsidP="00810F7E">
            <w:pPr>
              <w:spacing w:line="276" w:lineRule="auto"/>
              <w:jc w:val="both"/>
              <w:rPr>
                <w:rFonts w:ascii="Calibri" w:hAnsi="Calibri"/>
                <w:sz w:val="22"/>
                <w:szCs w:val="22"/>
              </w:rPr>
            </w:pPr>
          </w:p>
        </w:tc>
      </w:tr>
      <w:tr w:rsidR="00914A7E" w:rsidRPr="00B514DD" w:rsidTr="00914A7E">
        <w:tc>
          <w:tcPr>
            <w:tcW w:w="5000" w:type="pct"/>
            <w:gridSpan w:val="9"/>
          </w:tcPr>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 xml:space="preserve"> .</w:t>
            </w:r>
          </w:p>
          <w:p w:rsidR="00914A7E" w:rsidRPr="00B514DD" w:rsidRDefault="00914A7E"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παιδιά άνω των 18 ετών που φοιτούν σε Σχολή ,προσκομίζεται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914A7E" w:rsidRPr="00B514DD" w:rsidRDefault="00914A7E" w:rsidP="00914A7E">
            <w:pPr>
              <w:spacing w:line="276" w:lineRule="auto"/>
              <w:ind w:left="360"/>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914A7E" w:rsidRPr="00B514DD" w:rsidTr="00914A7E">
        <w:tc>
          <w:tcPr>
            <w:tcW w:w="721"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ΤΑΜΕΙΟ</w:t>
            </w:r>
          </w:p>
        </w:tc>
        <w:tc>
          <w:tcPr>
            <w:tcW w:w="382"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ΝΑΙ</w:t>
            </w:r>
          </w:p>
        </w:tc>
        <w:tc>
          <w:tcPr>
            <w:tcW w:w="687"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Αρ. Μητρώου</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933" w:type="pct"/>
            <w:gridSpan w:val="2"/>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481" w:type="pct"/>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Ναι / Όχι )</w:t>
            </w:r>
          </w:p>
        </w:tc>
        <w:tc>
          <w:tcPr>
            <w:tcW w:w="1796" w:type="pct"/>
            <w:gridSpan w:val="3"/>
            <w:vAlign w:val="center"/>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914A7E" w:rsidRPr="00B514DD" w:rsidTr="00914A7E">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ΤΕΑΧ</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796"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3E7D58">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ΝΟΜΙΚΩΝ</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D74843">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ΤΣΜΕΔΕ</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9969B5">
        <w:tc>
          <w:tcPr>
            <w:tcW w:w="721" w:type="pct"/>
          </w:tcPr>
          <w:p w:rsidR="00914A7E" w:rsidRPr="00B514DD" w:rsidRDefault="00914A7E" w:rsidP="00810F7E">
            <w:pPr>
              <w:spacing w:line="276" w:lineRule="auto"/>
              <w:jc w:val="both"/>
              <w:rPr>
                <w:rFonts w:ascii="Calibri" w:hAnsi="Calibri"/>
                <w:sz w:val="22"/>
                <w:szCs w:val="22"/>
              </w:rPr>
            </w:pPr>
            <w:r w:rsidRPr="00B514DD">
              <w:rPr>
                <w:rFonts w:ascii="Calibri" w:hAnsi="Calibri"/>
                <w:sz w:val="22"/>
                <w:szCs w:val="22"/>
              </w:rPr>
              <w:t>ΤΣΑΥ</w:t>
            </w:r>
          </w:p>
        </w:tc>
        <w:tc>
          <w:tcPr>
            <w:tcW w:w="382" w:type="pct"/>
          </w:tcPr>
          <w:p w:rsidR="00914A7E" w:rsidRPr="00B514DD" w:rsidRDefault="00914A7E" w:rsidP="00810F7E">
            <w:pPr>
              <w:spacing w:line="276" w:lineRule="auto"/>
              <w:jc w:val="both"/>
              <w:rPr>
                <w:rFonts w:ascii="Calibri" w:hAnsi="Calibri"/>
                <w:sz w:val="22"/>
                <w:szCs w:val="22"/>
              </w:rPr>
            </w:pPr>
          </w:p>
        </w:tc>
        <w:tc>
          <w:tcPr>
            <w:tcW w:w="687" w:type="pct"/>
          </w:tcPr>
          <w:p w:rsidR="00914A7E" w:rsidRPr="00B514DD" w:rsidRDefault="00914A7E" w:rsidP="00810F7E">
            <w:pPr>
              <w:spacing w:line="276" w:lineRule="auto"/>
              <w:jc w:val="both"/>
              <w:rPr>
                <w:rFonts w:ascii="Calibri" w:hAnsi="Calibri"/>
                <w:sz w:val="22"/>
                <w:szCs w:val="22"/>
              </w:rPr>
            </w:pPr>
          </w:p>
        </w:tc>
        <w:tc>
          <w:tcPr>
            <w:tcW w:w="933" w:type="pct"/>
            <w:gridSpan w:val="2"/>
          </w:tcPr>
          <w:p w:rsidR="00914A7E" w:rsidRPr="00B514DD" w:rsidRDefault="00914A7E" w:rsidP="00810F7E">
            <w:pPr>
              <w:spacing w:line="276" w:lineRule="auto"/>
              <w:jc w:val="both"/>
              <w:rPr>
                <w:rFonts w:ascii="Calibri" w:hAnsi="Calibri"/>
                <w:sz w:val="22"/>
                <w:szCs w:val="22"/>
              </w:rPr>
            </w:pPr>
          </w:p>
        </w:tc>
        <w:tc>
          <w:tcPr>
            <w:tcW w:w="481" w:type="pct"/>
          </w:tcPr>
          <w:p w:rsidR="00914A7E" w:rsidRPr="00B514DD" w:rsidRDefault="00914A7E" w:rsidP="00810F7E">
            <w:pPr>
              <w:spacing w:line="276" w:lineRule="auto"/>
              <w:jc w:val="both"/>
              <w:rPr>
                <w:rFonts w:ascii="Calibri" w:hAnsi="Calibri"/>
                <w:sz w:val="22"/>
                <w:szCs w:val="22"/>
              </w:rPr>
            </w:pPr>
          </w:p>
        </w:tc>
        <w:tc>
          <w:tcPr>
            <w:tcW w:w="1" w:type="pct"/>
            <w:gridSpan w:val="3"/>
          </w:tcPr>
          <w:p w:rsidR="00914A7E" w:rsidRPr="00B514DD" w:rsidRDefault="00914A7E" w:rsidP="00810F7E">
            <w:pPr>
              <w:spacing w:line="276" w:lineRule="auto"/>
              <w:jc w:val="both"/>
              <w:rPr>
                <w:rFonts w:ascii="Calibri" w:hAnsi="Calibri"/>
                <w:sz w:val="22"/>
                <w:szCs w:val="22"/>
              </w:rPr>
            </w:pPr>
          </w:p>
        </w:tc>
      </w:tr>
      <w:tr w:rsidR="00914A7E" w:rsidRPr="00B514DD" w:rsidTr="007D0688">
        <w:tc>
          <w:tcPr>
            <w:tcW w:w="721" w:type="pct"/>
          </w:tcPr>
          <w:p w:rsidR="00914A7E" w:rsidRPr="00B514DD" w:rsidRDefault="00914A7E" w:rsidP="00810F7E">
            <w:pPr>
              <w:jc w:val="both"/>
              <w:rPr>
                <w:rFonts w:ascii="Calibri" w:hAnsi="Calibri"/>
                <w:sz w:val="22"/>
                <w:szCs w:val="22"/>
              </w:rPr>
            </w:pPr>
            <w:r w:rsidRPr="00B514DD">
              <w:rPr>
                <w:rFonts w:ascii="Calibri" w:hAnsi="Calibri"/>
                <w:sz w:val="22"/>
                <w:szCs w:val="22"/>
              </w:rPr>
              <w:t>ΑΛΛΟ</w:t>
            </w:r>
          </w:p>
        </w:tc>
        <w:tc>
          <w:tcPr>
            <w:tcW w:w="382" w:type="pct"/>
          </w:tcPr>
          <w:p w:rsidR="00914A7E" w:rsidRPr="00B514DD" w:rsidRDefault="00914A7E" w:rsidP="00810F7E">
            <w:pPr>
              <w:jc w:val="both"/>
              <w:rPr>
                <w:rFonts w:ascii="Calibri" w:hAnsi="Calibri"/>
                <w:sz w:val="22"/>
                <w:szCs w:val="22"/>
              </w:rPr>
            </w:pPr>
          </w:p>
        </w:tc>
        <w:tc>
          <w:tcPr>
            <w:tcW w:w="687" w:type="pct"/>
          </w:tcPr>
          <w:p w:rsidR="00914A7E" w:rsidRPr="00B514DD" w:rsidRDefault="00914A7E" w:rsidP="00810F7E">
            <w:pPr>
              <w:jc w:val="both"/>
              <w:rPr>
                <w:rFonts w:ascii="Calibri" w:hAnsi="Calibri"/>
                <w:sz w:val="22"/>
                <w:szCs w:val="22"/>
              </w:rPr>
            </w:pPr>
          </w:p>
        </w:tc>
        <w:tc>
          <w:tcPr>
            <w:tcW w:w="933" w:type="pct"/>
            <w:gridSpan w:val="2"/>
          </w:tcPr>
          <w:p w:rsidR="00914A7E" w:rsidRPr="00B514DD" w:rsidRDefault="00914A7E" w:rsidP="00810F7E">
            <w:pPr>
              <w:jc w:val="both"/>
              <w:rPr>
                <w:rFonts w:ascii="Calibri" w:hAnsi="Calibri"/>
                <w:sz w:val="22"/>
                <w:szCs w:val="22"/>
              </w:rPr>
            </w:pPr>
          </w:p>
        </w:tc>
        <w:tc>
          <w:tcPr>
            <w:tcW w:w="481" w:type="pct"/>
          </w:tcPr>
          <w:p w:rsidR="00914A7E" w:rsidRPr="00B514DD" w:rsidRDefault="00914A7E" w:rsidP="00810F7E">
            <w:pPr>
              <w:jc w:val="both"/>
              <w:rPr>
                <w:rFonts w:ascii="Calibri" w:hAnsi="Calibri"/>
                <w:sz w:val="22"/>
                <w:szCs w:val="22"/>
              </w:rPr>
            </w:pPr>
          </w:p>
        </w:tc>
        <w:tc>
          <w:tcPr>
            <w:tcW w:w="1" w:type="pct"/>
            <w:gridSpan w:val="3"/>
          </w:tcPr>
          <w:p w:rsidR="00914A7E" w:rsidRPr="00B514DD" w:rsidRDefault="00914A7E" w:rsidP="00810F7E">
            <w:pPr>
              <w:jc w:val="both"/>
              <w:rPr>
                <w:rFonts w:ascii="Calibri" w:hAnsi="Calibri"/>
                <w:sz w:val="22"/>
                <w:szCs w:val="22"/>
              </w:rPr>
            </w:pPr>
          </w:p>
        </w:tc>
      </w:tr>
      <w:tr w:rsidR="00F0307C" w:rsidRPr="00B514DD" w:rsidTr="00F03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9" w:type="pct"/>
            <w:gridSpan w:val="4"/>
          </w:tcPr>
          <w:p w:rsidR="00F0307C" w:rsidRPr="00B514DD" w:rsidRDefault="00F0307C" w:rsidP="00810F7E">
            <w:pPr>
              <w:jc w:val="both"/>
              <w:rPr>
                <w:rFonts w:ascii="Calibri" w:hAnsi="Calibri"/>
                <w:sz w:val="22"/>
                <w:szCs w:val="22"/>
              </w:rPr>
            </w:pPr>
          </w:p>
        </w:tc>
        <w:tc>
          <w:tcPr>
            <w:tcW w:w="1807" w:type="pct"/>
            <w:gridSpan w:val="4"/>
            <w:vAlign w:val="bottom"/>
          </w:tcPr>
          <w:p w:rsidR="00F0307C" w:rsidRDefault="00F0307C" w:rsidP="00AA101E">
            <w:pPr>
              <w:jc w:val="both"/>
              <w:rPr>
                <w:rFonts w:ascii="Calibri" w:hAnsi="Calibri"/>
              </w:rPr>
            </w:pPr>
          </w:p>
          <w:p w:rsidR="00F0307C" w:rsidRDefault="00F0307C" w:rsidP="00AA101E">
            <w:pPr>
              <w:jc w:val="both"/>
              <w:rPr>
                <w:rFonts w:ascii="Calibri" w:hAnsi="Calibri"/>
              </w:rPr>
            </w:pPr>
            <w:r w:rsidRPr="00B514DD">
              <w:rPr>
                <w:rFonts w:ascii="Calibri" w:hAnsi="Calibri"/>
              </w:rPr>
              <w:t>………. …../……/……..</w:t>
            </w:r>
          </w:p>
          <w:p w:rsidR="00F0307C" w:rsidRDefault="00F0307C" w:rsidP="00AA101E">
            <w:pPr>
              <w:jc w:val="both"/>
              <w:rPr>
                <w:rFonts w:ascii="Calibri" w:hAnsi="Calibri"/>
              </w:rPr>
            </w:pPr>
          </w:p>
          <w:p w:rsidR="00F0307C" w:rsidRDefault="00F0307C" w:rsidP="00AA101E">
            <w:pPr>
              <w:jc w:val="both"/>
              <w:rPr>
                <w:rFonts w:ascii="Calibri" w:hAnsi="Calibri"/>
              </w:rPr>
            </w:pPr>
          </w:p>
          <w:p w:rsidR="00F0307C" w:rsidRPr="00B514DD" w:rsidRDefault="00F0307C" w:rsidP="00AA101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c>
          <w:tcPr>
            <w:tcW w:w="674" w:type="pct"/>
          </w:tcPr>
          <w:p w:rsidR="00F0307C" w:rsidRDefault="00F0307C" w:rsidP="00AA101E">
            <w:pPr>
              <w:jc w:val="both"/>
              <w:rPr>
                <w:rFonts w:ascii="Calibri" w:hAnsi="Calibri"/>
              </w:rPr>
            </w:pPr>
          </w:p>
        </w:tc>
      </w:tr>
    </w:tbl>
    <w:p w:rsidR="00D91358" w:rsidRPr="00F97758" w:rsidRDefault="00D91358" w:rsidP="00B45B7B">
      <w:pPr>
        <w:spacing w:line="276" w:lineRule="auto"/>
        <w:jc w:val="both"/>
        <w:rPr>
          <w:rFonts w:ascii="Calibri" w:hAnsi="Calibri"/>
          <w:sz w:val="22"/>
          <w:szCs w:val="22"/>
          <w:lang w:val="en-US"/>
        </w:rPr>
      </w:pPr>
      <w:bookmarkStart w:id="0" w:name="_GoBack"/>
      <w:bookmarkEnd w:id="0"/>
    </w:p>
    <w:sectPr w:rsidR="00D91358" w:rsidRPr="00F97758" w:rsidSect="00AA101E">
      <w:footerReference w:type="default" r:id="rId8"/>
      <w:pgSz w:w="11906" w:h="16838" w:code="9"/>
      <w:pgMar w:top="720" w:right="720" w:bottom="720" w:left="720"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A3" w:rsidRDefault="002E30A3">
      <w:r>
        <w:separator/>
      </w:r>
    </w:p>
  </w:endnote>
  <w:endnote w:type="continuationSeparator" w:id="0">
    <w:p w:rsidR="002E30A3" w:rsidRDefault="002E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BD" w:rsidRDefault="005307BD"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A3" w:rsidRDefault="002E30A3">
      <w:r>
        <w:separator/>
      </w:r>
    </w:p>
  </w:footnote>
  <w:footnote w:type="continuationSeparator" w:id="0">
    <w:p w:rsidR="002E30A3" w:rsidRDefault="002E3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0CA7"/>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0A3"/>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452F"/>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5B64"/>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A7E"/>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101E"/>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BF6"/>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7C"/>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54F"/>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3C31BE-86C5-4A3F-9BA6-B7354338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1564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1801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dide_user</cp:lastModifiedBy>
  <cp:revision>4</cp:revision>
  <cp:lastPrinted>2020-08-25T10:38:00Z</cp:lastPrinted>
  <dcterms:created xsi:type="dcterms:W3CDTF">2020-09-23T10:36:00Z</dcterms:created>
  <dcterms:modified xsi:type="dcterms:W3CDTF">2020-09-23T10:44:00Z</dcterms:modified>
</cp:coreProperties>
</file>